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2000" w14:textId="77777777" w:rsidR="00903801" w:rsidRPr="00552ABB" w:rsidRDefault="00903801" w:rsidP="00903801">
      <w:pPr>
        <w:jc w:val="center"/>
        <w:rPr>
          <w:b/>
        </w:rPr>
      </w:pPr>
      <w:r w:rsidRPr="00552ABB">
        <w:rPr>
          <w:b/>
        </w:rPr>
        <w:t>SECŢIUNEA III</w:t>
      </w:r>
    </w:p>
    <w:p w14:paraId="37B47A84" w14:textId="77777777" w:rsidR="00903801" w:rsidRPr="00552ABB" w:rsidRDefault="00903801" w:rsidP="00903801">
      <w:pPr>
        <w:jc w:val="center"/>
      </w:pPr>
    </w:p>
    <w:p w14:paraId="21CCDD9E" w14:textId="77777777" w:rsidR="00903801" w:rsidRPr="00552ABB" w:rsidRDefault="00903801" w:rsidP="00903801">
      <w:pPr>
        <w:jc w:val="center"/>
      </w:pPr>
    </w:p>
    <w:p w14:paraId="4B5EAAB3" w14:textId="77777777" w:rsidR="00903801" w:rsidRPr="00552ABB" w:rsidRDefault="00903801" w:rsidP="00903801">
      <w:pPr>
        <w:jc w:val="center"/>
        <w:rPr>
          <w:b/>
        </w:rPr>
      </w:pPr>
      <w:r w:rsidRPr="00552ABB">
        <w:rPr>
          <w:b/>
        </w:rPr>
        <w:t>FORMULARE</w:t>
      </w:r>
    </w:p>
    <w:p w14:paraId="09C766A1" w14:textId="77777777" w:rsidR="00903801" w:rsidRPr="00552ABB" w:rsidRDefault="00903801" w:rsidP="00903801">
      <w:pPr>
        <w:jc w:val="both"/>
      </w:pPr>
    </w:p>
    <w:p w14:paraId="41B8DA8C" w14:textId="77777777" w:rsidR="00903801" w:rsidRPr="00552ABB" w:rsidRDefault="00903801" w:rsidP="00903801">
      <w:pPr>
        <w:jc w:val="both"/>
      </w:pPr>
    </w:p>
    <w:p w14:paraId="6BA4FF34" w14:textId="77777777" w:rsidR="00903801" w:rsidRPr="00552ABB" w:rsidRDefault="00903801" w:rsidP="00903801">
      <w:pPr>
        <w:jc w:val="both"/>
      </w:pPr>
      <w:r w:rsidRPr="00552ABB">
        <w:t xml:space="preserve">             Secţiunea III conţine formulare destinate, pe de o parte, să faciliteze elaborarea şi prezentarea ofertei şi a documentelor care o însoţesc şi, pe de altă parte, să permită Comisiei de evaluare examinarea şi evaluarea rapidă şi corectă a tuturor ofertelor depuse.</w:t>
      </w:r>
    </w:p>
    <w:p w14:paraId="33DF5FA2" w14:textId="77777777" w:rsidR="00903801" w:rsidRPr="00552ABB" w:rsidRDefault="00903801" w:rsidP="00903801">
      <w:pPr>
        <w:jc w:val="both"/>
      </w:pPr>
      <w:r w:rsidRPr="00552ABB">
        <w:t>Fiecare ofertant care participă, în mod individual, la procedura pentru atribuirea contractului de achiziţie publică are obligaţia de a prezenta formularele prevăzute în cadrul acestei secţiuni, completate în mod corespunzător şi semnate de persoane autorizate.</w:t>
      </w:r>
    </w:p>
    <w:p w14:paraId="1B649981" w14:textId="77777777" w:rsidR="00903801" w:rsidRPr="00552ABB" w:rsidRDefault="00903801" w:rsidP="00903801">
      <w:pPr>
        <w:jc w:val="both"/>
      </w:pPr>
    </w:p>
    <w:p w14:paraId="7D61A08F" w14:textId="29A9A94C" w:rsidR="00903801" w:rsidRPr="00552ABB" w:rsidRDefault="003A646F" w:rsidP="00903801">
      <w:pPr>
        <w:jc w:val="both"/>
      </w:pPr>
      <w:r>
        <w:t xml:space="preserve">Formularul </w:t>
      </w:r>
      <w:r w:rsidR="00903801" w:rsidRPr="00552ABB">
        <w:t xml:space="preserve"> - Declaraţie privind neîncadrarea în situaţiile prevăzute la art 164 din Legea nr. 98/2016 privind  Achizitiile Publice</w:t>
      </w:r>
    </w:p>
    <w:p w14:paraId="25597EB8" w14:textId="19B2F5F0" w:rsidR="00903801" w:rsidRPr="00552ABB" w:rsidRDefault="003A646F" w:rsidP="00903801">
      <w:pPr>
        <w:jc w:val="both"/>
      </w:pPr>
      <w:r>
        <w:t xml:space="preserve">Formularul </w:t>
      </w:r>
      <w:r w:rsidR="00903801" w:rsidRPr="00552ABB">
        <w:t xml:space="preserve"> - Declaraţie privind neîncadrarea în situaţiile prevăzute la art.165 din Legea nr. 98/2016 privind  Achizitiile Publice</w:t>
      </w:r>
    </w:p>
    <w:p w14:paraId="755F1A8E" w14:textId="04562DF5" w:rsidR="00903801" w:rsidRDefault="003A646F" w:rsidP="00903801">
      <w:pPr>
        <w:jc w:val="both"/>
      </w:pPr>
      <w:r>
        <w:t xml:space="preserve">Formularul </w:t>
      </w:r>
      <w:r w:rsidR="00903801" w:rsidRPr="00552ABB">
        <w:t xml:space="preserve"> - Declaraţie privind neîncadrarea în situaţiile prevăzute la art 167 din Legea nr. 98/2016 privind  Achizitiile Publice</w:t>
      </w:r>
    </w:p>
    <w:p w14:paraId="792DD562" w14:textId="650AC36C" w:rsidR="003B4A55" w:rsidRPr="00552ABB" w:rsidRDefault="003B4A55" w:rsidP="00903801">
      <w:pPr>
        <w:jc w:val="both"/>
      </w:pPr>
      <w:r>
        <w:t xml:space="preserve">Formularul </w:t>
      </w:r>
      <w:r w:rsidRPr="00552ABB">
        <w:t xml:space="preserve"> - Declaraţie privind neîncadrarea în</w:t>
      </w:r>
      <w:r>
        <w:t xml:space="preserve"> situaţiile prevăzute la art 59-60</w:t>
      </w:r>
      <w:r w:rsidRPr="00552ABB">
        <w:t xml:space="preserve"> din Legea nr. 98/2016 privind  Achizitiile Publice</w:t>
      </w:r>
    </w:p>
    <w:p w14:paraId="7F8233C0" w14:textId="48D433D1" w:rsidR="00903801" w:rsidRPr="00552ABB" w:rsidRDefault="003A646F" w:rsidP="00903801">
      <w:pPr>
        <w:jc w:val="both"/>
      </w:pPr>
      <w:r>
        <w:t xml:space="preserve">Formularul </w:t>
      </w:r>
      <w:r w:rsidR="00903801" w:rsidRPr="00552ABB">
        <w:t xml:space="preserve"> - Formularul de ofertă        </w:t>
      </w:r>
    </w:p>
    <w:p w14:paraId="41083D25" w14:textId="6FB52589" w:rsidR="00903801" w:rsidRPr="00552ABB" w:rsidRDefault="003A646F" w:rsidP="00903801">
      <w:pPr>
        <w:jc w:val="both"/>
      </w:pPr>
      <w:r>
        <w:t xml:space="preserve">Formularul </w:t>
      </w:r>
      <w:r w:rsidR="00903801" w:rsidRPr="00552ABB">
        <w:t xml:space="preserve"> - Scrisoare de înaintare</w:t>
      </w:r>
    </w:p>
    <w:p w14:paraId="741E7999" w14:textId="78B98B08" w:rsidR="00903801" w:rsidRPr="00552ABB" w:rsidRDefault="003A646F" w:rsidP="00903801">
      <w:pPr>
        <w:jc w:val="both"/>
      </w:pPr>
      <w:r>
        <w:t xml:space="preserve">Formularul </w:t>
      </w:r>
      <w:r w:rsidR="00903801" w:rsidRPr="00552ABB">
        <w:t xml:space="preserve"> - Împuternicire pentru semnatarul ofertei</w:t>
      </w:r>
    </w:p>
    <w:p w14:paraId="502BD585" w14:textId="77777777" w:rsidR="00903801" w:rsidRPr="00552ABB" w:rsidRDefault="00903801" w:rsidP="00903801">
      <w:pPr>
        <w:jc w:val="both"/>
      </w:pPr>
    </w:p>
    <w:p w14:paraId="3CAB41BC" w14:textId="77777777" w:rsidR="00903801" w:rsidRPr="00552ABB" w:rsidRDefault="00903801" w:rsidP="00903801">
      <w:pPr>
        <w:jc w:val="both"/>
      </w:pPr>
    </w:p>
    <w:p w14:paraId="11058ACA" w14:textId="77777777" w:rsidR="00903801" w:rsidRPr="00552ABB" w:rsidRDefault="00903801" w:rsidP="00903801">
      <w:pPr>
        <w:jc w:val="both"/>
        <w:rPr>
          <w:highlight w:val="yellow"/>
        </w:rPr>
      </w:pPr>
    </w:p>
    <w:p w14:paraId="1CAA116C" w14:textId="77777777" w:rsidR="00903801" w:rsidRPr="00552ABB" w:rsidRDefault="00903801" w:rsidP="00903801">
      <w:pPr>
        <w:jc w:val="both"/>
        <w:rPr>
          <w:highlight w:val="yellow"/>
        </w:rPr>
      </w:pPr>
    </w:p>
    <w:p w14:paraId="436B0BE4" w14:textId="77777777" w:rsidR="00903801" w:rsidRPr="00552ABB" w:rsidRDefault="00903801" w:rsidP="00903801">
      <w:pPr>
        <w:jc w:val="both"/>
        <w:rPr>
          <w:highlight w:val="yellow"/>
        </w:rPr>
      </w:pPr>
    </w:p>
    <w:p w14:paraId="7CB3F162" w14:textId="77777777" w:rsidR="00903801" w:rsidRPr="00552ABB" w:rsidRDefault="00903801" w:rsidP="00903801">
      <w:pPr>
        <w:jc w:val="both"/>
        <w:rPr>
          <w:highlight w:val="yellow"/>
        </w:rPr>
      </w:pPr>
    </w:p>
    <w:p w14:paraId="1E40285A" w14:textId="77777777" w:rsidR="00903801" w:rsidRPr="00552ABB" w:rsidRDefault="00903801" w:rsidP="00903801">
      <w:pPr>
        <w:jc w:val="both"/>
        <w:rPr>
          <w:highlight w:val="yellow"/>
        </w:rPr>
      </w:pPr>
    </w:p>
    <w:p w14:paraId="1E58BFF7" w14:textId="77777777" w:rsidR="00903801" w:rsidRPr="00552ABB" w:rsidRDefault="00903801" w:rsidP="00903801">
      <w:pPr>
        <w:jc w:val="both"/>
        <w:rPr>
          <w:highlight w:val="yellow"/>
        </w:rPr>
      </w:pPr>
    </w:p>
    <w:p w14:paraId="4DC93435" w14:textId="77777777" w:rsidR="00903801" w:rsidRPr="00552ABB" w:rsidRDefault="00903801" w:rsidP="00903801">
      <w:pPr>
        <w:jc w:val="both"/>
        <w:rPr>
          <w:highlight w:val="yellow"/>
        </w:rPr>
      </w:pPr>
    </w:p>
    <w:p w14:paraId="3AE4A80D" w14:textId="77777777" w:rsidR="00903801" w:rsidRPr="00552ABB" w:rsidRDefault="00903801" w:rsidP="00903801">
      <w:pPr>
        <w:jc w:val="both"/>
        <w:rPr>
          <w:highlight w:val="yellow"/>
        </w:rPr>
      </w:pPr>
    </w:p>
    <w:p w14:paraId="710FC98B" w14:textId="77777777" w:rsidR="00903801" w:rsidRDefault="00903801" w:rsidP="00903801">
      <w:pPr>
        <w:jc w:val="both"/>
        <w:rPr>
          <w:highlight w:val="yellow"/>
        </w:rPr>
      </w:pPr>
    </w:p>
    <w:p w14:paraId="05B3DD00" w14:textId="77777777" w:rsidR="00903801" w:rsidRDefault="00903801" w:rsidP="00903801">
      <w:pPr>
        <w:jc w:val="both"/>
        <w:rPr>
          <w:highlight w:val="yellow"/>
        </w:rPr>
      </w:pPr>
    </w:p>
    <w:p w14:paraId="6031F415" w14:textId="77777777" w:rsidR="00903801" w:rsidRDefault="00903801" w:rsidP="00903801">
      <w:pPr>
        <w:jc w:val="both"/>
        <w:rPr>
          <w:highlight w:val="yellow"/>
        </w:rPr>
      </w:pPr>
    </w:p>
    <w:p w14:paraId="776DB479" w14:textId="77777777" w:rsidR="00903801" w:rsidRDefault="00903801" w:rsidP="00903801">
      <w:pPr>
        <w:jc w:val="both"/>
        <w:rPr>
          <w:highlight w:val="yellow"/>
        </w:rPr>
      </w:pPr>
    </w:p>
    <w:p w14:paraId="46B186E9" w14:textId="77777777" w:rsidR="00903801" w:rsidRDefault="00903801" w:rsidP="00903801">
      <w:pPr>
        <w:jc w:val="both"/>
        <w:rPr>
          <w:highlight w:val="yellow"/>
        </w:rPr>
      </w:pPr>
    </w:p>
    <w:p w14:paraId="2391635A" w14:textId="77777777" w:rsidR="00903801" w:rsidRDefault="00903801" w:rsidP="00903801">
      <w:pPr>
        <w:jc w:val="both"/>
        <w:rPr>
          <w:highlight w:val="yellow"/>
        </w:rPr>
      </w:pPr>
    </w:p>
    <w:p w14:paraId="1B9D2AD8" w14:textId="77777777" w:rsidR="00903801" w:rsidRDefault="00903801" w:rsidP="00903801">
      <w:pPr>
        <w:jc w:val="both"/>
        <w:rPr>
          <w:highlight w:val="yellow"/>
        </w:rPr>
      </w:pPr>
    </w:p>
    <w:p w14:paraId="77816E51" w14:textId="77777777" w:rsidR="00903801" w:rsidRDefault="00903801" w:rsidP="00903801">
      <w:pPr>
        <w:jc w:val="both"/>
        <w:rPr>
          <w:highlight w:val="yellow"/>
        </w:rPr>
      </w:pPr>
    </w:p>
    <w:p w14:paraId="3B720F10" w14:textId="77777777" w:rsidR="00903801" w:rsidRDefault="00903801" w:rsidP="00903801">
      <w:pPr>
        <w:jc w:val="both"/>
        <w:rPr>
          <w:highlight w:val="yellow"/>
        </w:rPr>
      </w:pPr>
    </w:p>
    <w:p w14:paraId="21B8B98C" w14:textId="77777777" w:rsidR="00903801" w:rsidRPr="00552ABB" w:rsidRDefault="00903801" w:rsidP="00903801">
      <w:pPr>
        <w:jc w:val="both"/>
        <w:rPr>
          <w:highlight w:val="yellow"/>
        </w:rPr>
      </w:pPr>
    </w:p>
    <w:p w14:paraId="46B2F671" w14:textId="77777777" w:rsidR="00903801" w:rsidRPr="00552ABB" w:rsidRDefault="00903801" w:rsidP="00903801">
      <w:pPr>
        <w:jc w:val="both"/>
        <w:rPr>
          <w:highlight w:val="yellow"/>
        </w:rPr>
      </w:pPr>
    </w:p>
    <w:p w14:paraId="5AA52AEF" w14:textId="77777777" w:rsidR="00903801" w:rsidRDefault="00903801" w:rsidP="00903801">
      <w:pPr>
        <w:jc w:val="both"/>
        <w:rPr>
          <w:highlight w:val="yellow"/>
        </w:rPr>
      </w:pPr>
    </w:p>
    <w:p w14:paraId="0D6D0385" w14:textId="77777777" w:rsidR="00903801" w:rsidRDefault="00903801" w:rsidP="00903801">
      <w:pPr>
        <w:jc w:val="both"/>
        <w:rPr>
          <w:highlight w:val="yellow"/>
        </w:rPr>
      </w:pPr>
    </w:p>
    <w:p w14:paraId="2A2CBFFD" w14:textId="77777777" w:rsidR="00903801" w:rsidRPr="00552ABB" w:rsidRDefault="00903801" w:rsidP="00903801">
      <w:pPr>
        <w:jc w:val="both"/>
        <w:rPr>
          <w:highlight w:val="yellow"/>
        </w:rPr>
      </w:pPr>
    </w:p>
    <w:p w14:paraId="11CE0901" w14:textId="77777777" w:rsidR="00903801" w:rsidRDefault="00903801" w:rsidP="00903801">
      <w:pPr>
        <w:jc w:val="both"/>
        <w:rPr>
          <w:b/>
        </w:rPr>
      </w:pPr>
    </w:p>
    <w:p w14:paraId="283C38C4" w14:textId="77777777" w:rsidR="00903801" w:rsidRDefault="00903801" w:rsidP="00903801">
      <w:pPr>
        <w:jc w:val="both"/>
        <w:rPr>
          <w:b/>
        </w:rPr>
      </w:pPr>
    </w:p>
    <w:p w14:paraId="0117AC58" w14:textId="77777777" w:rsidR="003A646F" w:rsidRDefault="003A646F" w:rsidP="00903801">
      <w:pPr>
        <w:jc w:val="both"/>
        <w:rPr>
          <w:b/>
        </w:rPr>
      </w:pPr>
    </w:p>
    <w:p w14:paraId="043B57F5" w14:textId="77777777" w:rsidR="003A646F" w:rsidRDefault="003A646F" w:rsidP="00903801">
      <w:pPr>
        <w:jc w:val="both"/>
        <w:rPr>
          <w:b/>
        </w:rPr>
      </w:pPr>
    </w:p>
    <w:p w14:paraId="10619CDB" w14:textId="08A3E758" w:rsidR="00903801" w:rsidRDefault="00903801" w:rsidP="00903801">
      <w:pPr>
        <w:jc w:val="both"/>
        <w:rPr>
          <w:b/>
        </w:rPr>
      </w:pPr>
    </w:p>
    <w:p w14:paraId="0BCB33F6" w14:textId="77777777" w:rsidR="00903801" w:rsidRPr="00552ABB" w:rsidRDefault="00903801" w:rsidP="00903801">
      <w:pPr>
        <w:jc w:val="both"/>
        <w:rPr>
          <w:b/>
        </w:rPr>
      </w:pPr>
    </w:p>
    <w:p w14:paraId="13458BEF" w14:textId="77777777" w:rsidR="003B4A55" w:rsidRDefault="003B4A55" w:rsidP="003B4A55">
      <w:pPr>
        <w:pStyle w:val="TextBody"/>
        <w:jc w:val="both"/>
        <w:rPr>
          <w:lang w:val="ro-RO"/>
        </w:rPr>
      </w:pPr>
      <w:r>
        <w:rPr>
          <w:rFonts w:ascii="Times New Roman" w:hAnsi="Times New Roman" w:cs="Times New Roman"/>
          <w:lang w:val="ro-RO"/>
        </w:rPr>
        <w:t>CANDIDATUL/OFERTANTUL</w:t>
      </w:r>
    </w:p>
    <w:p w14:paraId="6E161E32" w14:textId="77777777" w:rsidR="003B4A55" w:rsidRDefault="003B4A55" w:rsidP="003B4A55">
      <w:pPr>
        <w:pStyle w:val="TextBody"/>
        <w:jc w:val="both"/>
        <w:rPr>
          <w:lang w:val="ro-RO"/>
        </w:rPr>
      </w:pPr>
      <w:r>
        <w:rPr>
          <w:rFonts w:ascii="Times New Roman" w:hAnsi="Times New Roman" w:cs="Times New Roman"/>
          <w:lang w:val="ro-RO"/>
        </w:rPr>
        <w:t>____________________</w:t>
      </w:r>
    </w:p>
    <w:p w14:paraId="61916437" w14:textId="77777777" w:rsidR="003B4A55" w:rsidRPr="00194DD7" w:rsidRDefault="003B4A55" w:rsidP="003B4A55">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21BE7C28" w14:textId="77777777" w:rsidR="003B4A55" w:rsidRDefault="003B4A55" w:rsidP="003B4A55">
      <w:pPr>
        <w:pStyle w:val="TextBody"/>
        <w:jc w:val="both"/>
        <w:rPr>
          <w:lang w:val="ro-RO"/>
        </w:rPr>
      </w:pPr>
      <w:r>
        <w:rPr>
          <w:rFonts w:ascii="Times New Roman" w:hAnsi="Times New Roman" w:cs="Times New Roman"/>
          <w:lang w:val="ro-RO"/>
        </w:rPr>
        <w:t> </w:t>
      </w:r>
    </w:p>
    <w:p w14:paraId="23ADCCC5" w14:textId="77777777" w:rsidR="003B4A55" w:rsidRDefault="003B4A55" w:rsidP="003B4A55">
      <w:pPr>
        <w:pStyle w:val="TextBody"/>
        <w:jc w:val="both"/>
        <w:rPr>
          <w:rFonts w:ascii="Times New Roman" w:hAnsi="Times New Roman" w:cs="Times New Roman"/>
          <w:b/>
          <w:bCs/>
          <w:lang w:val="ro-RO"/>
        </w:rPr>
      </w:pPr>
    </w:p>
    <w:p w14:paraId="5D956AEB"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DECLARAŢIE</w:t>
      </w:r>
    </w:p>
    <w:p w14:paraId="4833B2E8"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02633997" w14:textId="77777777" w:rsidR="003B4A55" w:rsidRPr="00194DD7" w:rsidRDefault="003B4A55" w:rsidP="003B4A55">
      <w:pPr>
        <w:pStyle w:val="TextBody"/>
        <w:jc w:val="center"/>
        <w:rPr>
          <w:sz w:val="28"/>
          <w:szCs w:val="28"/>
          <w:lang w:val="ro-RO"/>
        </w:rPr>
      </w:pPr>
      <w:r w:rsidRPr="00194DD7">
        <w:rPr>
          <w:rFonts w:ascii="Times New Roman" w:hAnsi="Times New Roman" w:cs="Times New Roman"/>
          <w:b/>
          <w:bCs/>
          <w:sz w:val="28"/>
          <w:szCs w:val="28"/>
          <w:lang w:val="ro-RO"/>
        </w:rPr>
        <w:t>privind achizi</w:t>
      </w:r>
      <w:r>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33A4F806" w14:textId="77777777" w:rsidR="003B4A55" w:rsidRDefault="003B4A55" w:rsidP="003B4A55">
      <w:pPr>
        <w:pStyle w:val="TextBody"/>
        <w:jc w:val="both"/>
        <w:rPr>
          <w:rFonts w:ascii="Times New Roman" w:hAnsi="Times New Roman" w:cs="Times New Roman"/>
          <w:lang w:val="ro-RO"/>
        </w:rPr>
      </w:pPr>
      <w:r>
        <w:rPr>
          <w:rFonts w:ascii="Times New Roman" w:hAnsi="Times New Roman" w:cs="Times New Roman"/>
          <w:lang w:val="ro-RO"/>
        </w:rPr>
        <w:t> </w:t>
      </w:r>
    </w:p>
    <w:p w14:paraId="5ACBD16D" w14:textId="77777777" w:rsidR="003B4A55" w:rsidRDefault="003B4A55" w:rsidP="003B4A55">
      <w:pPr>
        <w:pStyle w:val="TextBody"/>
        <w:jc w:val="both"/>
        <w:rPr>
          <w:rFonts w:ascii="Times New Roman" w:hAnsi="Times New Roman" w:cs="Times New Roman"/>
          <w:lang w:val="ro-RO"/>
        </w:rPr>
      </w:pPr>
    </w:p>
    <w:p w14:paraId="582E2BDF"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7E55EBB7"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140C64A"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D03D3A1"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6DAC405"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519EC975"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3A37EF2"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4249E3E7" w14:textId="77777777" w:rsidR="003B4A55" w:rsidRPr="00194DD7" w:rsidRDefault="003B4A55" w:rsidP="003B4A55">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27B8F487"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89B030"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63916C7" w14:textId="77777777" w:rsidR="003B4A55" w:rsidRPr="00194DD7" w:rsidRDefault="003B4A55" w:rsidP="003B4A55">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72B9526" w14:textId="77777777" w:rsidR="003B4A55" w:rsidRPr="00A15AD2" w:rsidRDefault="003B4A55" w:rsidP="003B4A55">
      <w:pPr>
        <w:pStyle w:val="TextBody"/>
        <w:jc w:val="both"/>
        <w:rPr>
          <w:lang w:val="ro-RO"/>
        </w:rPr>
      </w:pPr>
    </w:p>
    <w:p w14:paraId="5E05D03C" w14:textId="77777777" w:rsidR="003B4A55" w:rsidRPr="00A15AD2" w:rsidRDefault="003B4A55" w:rsidP="003B4A55">
      <w:pPr>
        <w:pStyle w:val="TextBody"/>
        <w:jc w:val="both"/>
        <w:rPr>
          <w:lang w:val="ro-RO"/>
        </w:rPr>
      </w:pPr>
    </w:p>
    <w:p w14:paraId="20126A56" w14:textId="77777777" w:rsidR="003B4A55" w:rsidRPr="00A15AD2" w:rsidRDefault="003B4A55" w:rsidP="003B4A55">
      <w:pPr>
        <w:pStyle w:val="TextBody"/>
        <w:jc w:val="both"/>
        <w:rPr>
          <w:lang w:val="ro-RO"/>
        </w:rPr>
      </w:pPr>
    </w:p>
    <w:p w14:paraId="7D86253A" w14:textId="77777777" w:rsidR="003B4A55" w:rsidRPr="00A15AD2" w:rsidRDefault="003B4A55" w:rsidP="003B4A55">
      <w:pPr>
        <w:pStyle w:val="TextBody"/>
        <w:jc w:val="both"/>
        <w:rPr>
          <w:lang w:val="ro-RO"/>
        </w:rPr>
      </w:pPr>
    </w:p>
    <w:p w14:paraId="1E4F26EC" w14:textId="77777777" w:rsidR="003B4A55" w:rsidRPr="00A15AD2" w:rsidRDefault="003B4A55" w:rsidP="003B4A55">
      <w:pPr>
        <w:pStyle w:val="TextBody"/>
        <w:jc w:val="both"/>
        <w:rPr>
          <w:lang w:val="ro-RO"/>
        </w:rPr>
      </w:pPr>
    </w:p>
    <w:p w14:paraId="5D94E128" w14:textId="77777777" w:rsidR="003B4A55" w:rsidRPr="00A15AD2" w:rsidRDefault="003B4A55" w:rsidP="003B4A55">
      <w:pPr>
        <w:pStyle w:val="TextBody"/>
        <w:jc w:val="both"/>
        <w:rPr>
          <w:lang w:val="ro-RO"/>
        </w:rPr>
      </w:pPr>
    </w:p>
    <w:p w14:paraId="338EA8ED" w14:textId="77777777" w:rsidR="003B4A55" w:rsidRPr="0076506E" w:rsidRDefault="003B4A55" w:rsidP="003B4A55">
      <w:pPr>
        <w:jc w:val="center"/>
      </w:pPr>
      <w:r w:rsidRPr="0076506E">
        <w:t xml:space="preserve">Data </w:t>
      </w:r>
      <w:r>
        <w:t>completării _________________</w:t>
      </w:r>
    </w:p>
    <w:p w14:paraId="02F36D6F" w14:textId="77777777" w:rsidR="003B4A55" w:rsidRDefault="003B4A55" w:rsidP="003B4A55">
      <w:pPr>
        <w:pStyle w:val="NoSpacing"/>
        <w:jc w:val="center"/>
        <w:rPr>
          <w:rFonts w:ascii="Times New Roman" w:hAnsi="Times New Roman"/>
          <w:i/>
          <w:iCs/>
          <w:sz w:val="24"/>
        </w:rPr>
      </w:pPr>
    </w:p>
    <w:p w14:paraId="4FB9ECED"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AC32362"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1B312492"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4754B0D5" w14:textId="77777777" w:rsidR="003B4A55" w:rsidRPr="00C07528" w:rsidRDefault="003B4A55" w:rsidP="003B4A55">
      <w:pPr>
        <w:pStyle w:val="TextBody"/>
        <w:jc w:val="both"/>
      </w:pPr>
    </w:p>
    <w:p w14:paraId="1710B346" w14:textId="77777777" w:rsidR="003B4A55" w:rsidRDefault="003B4A55" w:rsidP="003B4A55"/>
    <w:p w14:paraId="76BA3A60" w14:textId="77777777" w:rsidR="003B4A55" w:rsidRDefault="003B4A55" w:rsidP="003B4A55"/>
    <w:p w14:paraId="615E6CAF" w14:textId="77777777" w:rsidR="003B4A55" w:rsidRDefault="003B4A55" w:rsidP="003B4A55"/>
    <w:p w14:paraId="7E7C607E" w14:textId="77777777" w:rsidR="003B4A55" w:rsidRDefault="003B4A55" w:rsidP="003B4A55"/>
    <w:p w14:paraId="048EC9B3" w14:textId="77777777" w:rsidR="003B4A55" w:rsidRDefault="003B4A55" w:rsidP="003B4A55"/>
    <w:p w14:paraId="74DC7852" w14:textId="77777777" w:rsidR="003B4A55" w:rsidRDefault="003B4A55" w:rsidP="003B4A55"/>
    <w:p w14:paraId="4900C6A4" w14:textId="77777777" w:rsidR="003B4A55" w:rsidRDefault="003B4A55" w:rsidP="003B4A55"/>
    <w:p w14:paraId="3DD16E4D" w14:textId="77777777" w:rsidR="003B4A55" w:rsidRDefault="003B4A55" w:rsidP="003B4A55"/>
    <w:p w14:paraId="268148F4" w14:textId="77777777" w:rsidR="003B4A55" w:rsidRDefault="003B4A55" w:rsidP="003B4A55"/>
    <w:p w14:paraId="48D88F55" w14:textId="77777777" w:rsidR="003B4A55" w:rsidRDefault="003B4A55" w:rsidP="003B4A55"/>
    <w:p w14:paraId="36FF8FCA" w14:textId="77777777" w:rsidR="003B4A55" w:rsidRDefault="003B4A55" w:rsidP="003B4A55"/>
    <w:p w14:paraId="053BFF0B" w14:textId="12EEDA10" w:rsidR="003B4A55" w:rsidRDefault="003B4A55" w:rsidP="003B4A55"/>
    <w:p w14:paraId="7030490A" w14:textId="076EEB70" w:rsidR="003B4A55" w:rsidRDefault="003B4A55" w:rsidP="003B4A55"/>
    <w:p w14:paraId="454AE341" w14:textId="64FD1DF6" w:rsidR="003B4A55" w:rsidRDefault="003B4A55" w:rsidP="003B4A55"/>
    <w:p w14:paraId="5D734F0A" w14:textId="2BAC2952" w:rsidR="003B4A55" w:rsidRDefault="003B4A55" w:rsidP="003B4A55"/>
    <w:p w14:paraId="06B9FDD8" w14:textId="284BECC9" w:rsidR="003B4A55" w:rsidRDefault="003B4A55" w:rsidP="003B4A55"/>
    <w:p w14:paraId="03C7A008" w14:textId="1C53118C" w:rsidR="003B4A55" w:rsidRDefault="003B4A55" w:rsidP="003B4A55"/>
    <w:p w14:paraId="39D4FC01" w14:textId="3AD48B87" w:rsidR="003B4A55" w:rsidRDefault="003B4A55" w:rsidP="003B4A55"/>
    <w:p w14:paraId="06F999BB" w14:textId="308B4CB0" w:rsidR="003B4A55" w:rsidRDefault="003B4A55" w:rsidP="003B4A55"/>
    <w:p w14:paraId="6B09C6CA" w14:textId="711C1ED4" w:rsidR="003B4A55" w:rsidRDefault="003B4A55" w:rsidP="003B4A55"/>
    <w:p w14:paraId="5ED79723" w14:textId="0FCDF7C1" w:rsidR="003B4A55" w:rsidRDefault="003B4A55" w:rsidP="003B4A55"/>
    <w:p w14:paraId="6BA65903" w14:textId="67B1C73E" w:rsidR="003B4A55" w:rsidRDefault="003B4A55" w:rsidP="003B4A55"/>
    <w:p w14:paraId="2A3578CE" w14:textId="60684429" w:rsidR="003B4A55" w:rsidRDefault="003B4A55" w:rsidP="003B4A55"/>
    <w:p w14:paraId="1B0BC41F" w14:textId="2D6F89F7" w:rsidR="003B4A55" w:rsidRDefault="003B4A55" w:rsidP="003B4A55"/>
    <w:p w14:paraId="2B0CA51E" w14:textId="77777777" w:rsidR="003B4A55" w:rsidRDefault="003B4A55" w:rsidP="003B4A55"/>
    <w:p w14:paraId="69B4077C" w14:textId="77777777" w:rsidR="003B4A55" w:rsidRDefault="003B4A55" w:rsidP="003B4A55"/>
    <w:p w14:paraId="3A900C9E" w14:textId="77777777" w:rsidR="003B4A55" w:rsidRDefault="003B4A55" w:rsidP="003B4A55"/>
    <w:p w14:paraId="4340EACE" w14:textId="77777777" w:rsidR="003B4A55" w:rsidRDefault="003B4A55" w:rsidP="003B4A55"/>
    <w:p w14:paraId="2C7CBFC6" w14:textId="77777777" w:rsidR="003B4A55" w:rsidRDefault="003B4A55" w:rsidP="003B4A55">
      <w:pPr>
        <w:pStyle w:val="DefaultStyle"/>
        <w:jc w:val="both"/>
        <w:rPr>
          <w:rFonts w:ascii="Times New Roman" w:hAnsi="Times New Roman" w:cs="Times New Roman"/>
          <w:lang w:val="ro-RO"/>
        </w:rPr>
      </w:pPr>
      <w:r>
        <w:rPr>
          <w:rFonts w:ascii="Times New Roman" w:hAnsi="Times New Roman" w:cs="Times New Roman"/>
          <w:lang w:val="ro-RO"/>
        </w:rPr>
        <w:t xml:space="preserve">CANDIDATUL/OFERTANTUL </w:t>
      </w:r>
    </w:p>
    <w:p w14:paraId="48D5C7BA" w14:textId="77777777" w:rsidR="003B4A55" w:rsidRDefault="003B4A55" w:rsidP="003B4A55">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C5BF845" w14:textId="77777777" w:rsidR="003B4A55" w:rsidRDefault="003B4A55" w:rsidP="003B4A55">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7F5056C3" w14:textId="77777777" w:rsidR="003B4A55" w:rsidRDefault="003B4A55" w:rsidP="003B4A55">
      <w:pPr>
        <w:pStyle w:val="heading2plain"/>
        <w:spacing w:before="0" w:after="0"/>
        <w:jc w:val="both"/>
      </w:pPr>
    </w:p>
    <w:p w14:paraId="481D8607" w14:textId="77777777" w:rsidR="003B4A55" w:rsidRPr="00194DD7" w:rsidRDefault="003B4A55" w:rsidP="003B4A55">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FAB98E1" w14:textId="77777777" w:rsidR="003B4A55" w:rsidRPr="00194DD7" w:rsidRDefault="003B4A55" w:rsidP="003B4A55">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6514BD83" w14:textId="77777777" w:rsidR="003B4A55" w:rsidRPr="00194DD7" w:rsidRDefault="003B4A55" w:rsidP="003B4A55">
      <w:pPr>
        <w:pStyle w:val="DefaultStyle"/>
        <w:jc w:val="both"/>
        <w:rPr>
          <w:sz w:val="28"/>
          <w:szCs w:val="28"/>
          <w:lang w:val="pt-BR"/>
        </w:rPr>
      </w:pPr>
    </w:p>
    <w:p w14:paraId="67B73942" w14:textId="77777777" w:rsidR="003B4A55" w:rsidRDefault="003B4A55" w:rsidP="003B4A55">
      <w:pPr>
        <w:pStyle w:val="DefaultStyle"/>
        <w:jc w:val="both"/>
        <w:rPr>
          <w:lang w:val="pt-BR"/>
        </w:rPr>
      </w:pPr>
    </w:p>
    <w:p w14:paraId="7B1C7DAD" w14:textId="77777777" w:rsidR="003B4A55" w:rsidRDefault="003B4A55" w:rsidP="003B4A55">
      <w:pPr>
        <w:pStyle w:val="DefaultStyle"/>
        <w:jc w:val="both"/>
        <w:rPr>
          <w:lang w:val="pt-BR"/>
        </w:rPr>
      </w:pPr>
    </w:p>
    <w:p w14:paraId="0F0E5AD9" w14:textId="77777777" w:rsidR="003B4A55" w:rsidRDefault="003B4A55" w:rsidP="003B4A55">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____________________ reprezentant împuternicit al ______________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___________________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______________________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_________________, la data de ________________ (zi/lună/an), organizată de __________________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4BFFA32" w14:textId="77777777" w:rsidR="003B4A55" w:rsidRDefault="003B4A55" w:rsidP="003B4A55">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3EE0EF4" w14:textId="77777777" w:rsidR="003B4A55" w:rsidRDefault="003B4A55" w:rsidP="003B4A55">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1EC088B9" w14:textId="77777777" w:rsidR="003B4A55" w:rsidRDefault="003B4A55" w:rsidP="003B4A55">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5B49F221" w14:textId="77777777" w:rsidR="003B4A55" w:rsidRDefault="003B4A55" w:rsidP="003B4A55">
      <w:pPr>
        <w:pStyle w:val="DefaultStyle"/>
        <w:shd w:val="clear" w:color="auto" w:fill="FFFFFF"/>
        <w:ind w:firstLine="1077"/>
        <w:jc w:val="both"/>
        <w:rPr>
          <w:lang w:val="ro-RO"/>
        </w:rPr>
      </w:pPr>
    </w:p>
    <w:p w14:paraId="3EDABC6C" w14:textId="77777777" w:rsidR="003B4A55" w:rsidRDefault="003B4A55" w:rsidP="003B4A55">
      <w:pPr>
        <w:pStyle w:val="DefaultStyle"/>
        <w:shd w:val="clear" w:color="auto" w:fill="FFFFFF"/>
        <w:ind w:firstLine="1077"/>
        <w:jc w:val="both"/>
        <w:rPr>
          <w:lang w:val="ro-RO"/>
        </w:rPr>
      </w:pPr>
    </w:p>
    <w:p w14:paraId="687B4C4E" w14:textId="77777777" w:rsidR="003B4A55" w:rsidRDefault="003B4A55" w:rsidP="003B4A55">
      <w:pPr>
        <w:pStyle w:val="DefaultStyle"/>
        <w:shd w:val="clear" w:color="auto" w:fill="FFFFFF"/>
        <w:ind w:firstLine="1077"/>
        <w:jc w:val="both"/>
        <w:rPr>
          <w:lang w:val="ro-RO"/>
        </w:rPr>
      </w:pPr>
    </w:p>
    <w:p w14:paraId="5D2B3AB4" w14:textId="77777777" w:rsidR="003B4A55" w:rsidRDefault="003B4A55" w:rsidP="003B4A55">
      <w:pPr>
        <w:pStyle w:val="DefaultStyle"/>
        <w:shd w:val="clear" w:color="auto" w:fill="FFFFFF"/>
        <w:ind w:firstLine="1077"/>
        <w:jc w:val="both"/>
        <w:rPr>
          <w:lang w:val="ro-RO"/>
        </w:rPr>
      </w:pPr>
    </w:p>
    <w:p w14:paraId="5E77FA95" w14:textId="77777777" w:rsidR="003B4A55" w:rsidRPr="0076506E" w:rsidRDefault="003B4A55" w:rsidP="003B4A55">
      <w:pPr>
        <w:jc w:val="center"/>
      </w:pPr>
      <w:r w:rsidRPr="0076506E">
        <w:t xml:space="preserve">Data </w:t>
      </w:r>
      <w:r>
        <w:t>completării _________________</w:t>
      </w:r>
    </w:p>
    <w:p w14:paraId="3BD51540" w14:textId="77777777" w:rsidR="003B4A55" w:rsidRDefault="003B4A55" w:rsidP="003B4A55">
      <w:pPr>
        <w:pStyle w:val="NoSpacing"/>
        <w:jc w:val="center"/>
        <w:rPr>
          <w:rFonts w:ascii="Times New Roman" w:hAnsi="Times New Roman"/>
          <w:i/>
          <w:iCs/>
          <w:sz w:val="24"/>
        </w:rPr>
      </w:pPr>
    </w:p>
    <w:p w14:paraId="789CFA09"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3931178B"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2B60F51B" w14:textId="77777777" w:rsidR="003B4A55" w:rsidRPr="00194DD7"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Pr="00194DD7">
        <w:rPr>
          <w:rFonts w:ascii="Times New Roman" w:hAnsi="Times New Roman"/>
          <w:spacing w:val="-1"/>
          <w:lang w:val="ro-RO"/>
        </w:rPr>
        <w:t>)</w:t>
      </w:r>
    </w:p>
    <w:p w14:paraId="41A7DCD5"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5FCFB0EB"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3DC30389"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7D6B6247"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1BA630E3"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51AE27F1" w14:textId="1F274851"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410E0BCA" w14:textId="52E71F58"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07AA6071" w14:textId="2E4290FD"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4AC10DC1" w14:textId="6B3988C4"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1940B760" w14:textId="77777777" w:rsidR="003B4A55" w:rsidRDefault="003B4A55" w:rsidP="003B4A55">
      <w:pPr>
        <w:pStyle w:val="DefaultStyle"/>
        <w:shd w:val="clear" w:color="auto" w:fill="FFFFFF"/>
        <w:spacing w:before="254"/>
        <w:ind w:firstLine="720"/>
        <w:jc w:val="both"/>
        <w:rPr>
          <w:rFonts w:ascii="Times New Roman" w:hAnsi="Times New Roman" w:cs="Times New Roman"/>
          <w:i/>
          <w:iCs/>
          <w:spacing w:val="-1"/>
          <w:lang w:val="ro-RO"/>
        </w:rPr>
      </w:pPr>
    </w:p>
    <w:p w14:paraId="213F1A3A" w14:textId="77777777" w:rsidR="003B4A55" w:rsidRDefault="003B4A55" w:rsidP="003B4A55">
      <w:pPr>
        <w:pStyle w:val="DefaultStyle"/>
        <w:jc w:val="both"/>
        <w:rPr>
          <w:lang w:val="ro-RO"/>
        </w:rPr>
      </w:pPr>
    </w:p>
    <w:p w14:paraId="0CDDD61A" w14:textId="77777777" w:rsidR="003B4A55" w:rsidRPr="00AC67B4" w:rsidRDefault="003B4A55" w:rsidP="003B4A55">
      <w:pPr>
        <w:pStyle w:val="TextBody"/>
        <w:jc w:val="both"/>
        <w:rPr>
          <w:lang w:val="ro-RO"/>
        </w:rPr>
      </w:pPr>
      <w:r>
        <w:rPr>
          <w:rFonts w:ascii="Times New Roman" w:hAnsi="Times New Roman" w:cs="Times New Roman"/>
          <w:lang w:val="ro-RO"/>
        </w:rPr>
        <w:t>CANDIDATUL/OFERTANTUL</w:t>
      </w:r>
    </w:p>
    <w:p w14:paraId="356B4B4F" w14:textId="77777777" w:rsidR="003B4A55" w:rsidRPr="00AC67B4" w:rsidRDefault="003B4A55" w:rsidP="003B4A55">
      <w:pPr>
        <w:pStyle w:val="TextBody"/>
        <w:jc w:val="both"/>
        <w:rPr>
          <w:lang w:val="ro-RO"/>
        </w:rPr>
      </w:pPr>
      <w:r>
        <w:rPr>
          <w:rFonts w:ascii="Times New Roman" w:hAnsi="Times New Roman" w:cs="Times New Roman"/>
          <w:lang w:val="ro-RO"/>
        </w:rPr>
        <w:t>____________________</w:t>
      </w:r>
    </w:p>
    <w:p w14:paraId="7034E173" w14:textId="77777777" w:rsidR="003B4A55" w:rsidRPr="00983A48" w:rsidRDefault="003B4A55" w:rsidP="003B4A55">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37B9EB1E" w14:textId="77777777" w:rsidR="003B4A55" w:rsidRPr="00AC67B4" w:rsidRDefault="003B4A55" w:rsidP="003B4A55">
      <w:pPr>
        <w:pStyle w:val="TextBody"/>
        <w:jc w:val="both"/>
        <w:rPr>
          <w:lang w:val="ro-RO"/>
        </w:rPr>
      </w:pPr>
      <w:r w:rsidRPr="00AC67B4">
        <w:rPr>
          <w:rFonts w:ascii="Times New Roman" w:hAnsi="Times New Roman" w:cs="Times New Roman"/>
          <w:lang w:val="ro-RO"/>
        </w:rPr>
        <w:t> </w:t>
      </w:r>
    </w:p>
    <w:p w14:paraId="727DBEEE"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DECLARAŢIE</w:t>
      </w:r>
    </w:p>
    <w:p w14:paraId="5D1292EA"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2C9B0EEC"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achizițiile publice</w:t>
      </w:r>
    </w:p>
    <w:p w14:paraId="53984D7F" w14:textId="77777777" w:rsidR="003B4A55" w:rsidRPr="00AC67B4" w:rsidRDefault="003B4A55" w:rsidP="003B4A55">
      <w:pPr>
        <w:pStyle w:val="TextBody"/>
        <w:jc w:val="both"/>
        <w:rPr>
          <w:lang w:val="ro-RO"/>
        </w:rPr>
      </w:pPr>
      <w:r w:rsidRPr="00AC67B4">
        <w:rPr>
          <w:rFonts w:ascii="Times New Roman" w:hAnsi="Times New Roman" w:cs="Times New Roman"/>
          <w:lang w:val="ro-RO"/>
        </w:rPr>
        <w:t> </w:t>
      </w:r>
    </w:p>
    <w:p w14:paraId="14E1F235" w14:textId="77777777" w:rsidR="003B4A55" w:rsidRPr="00AC67B4" w:rsidRDefault="003B4A55" w:rsidP="003B4A55">
      <w:pPr>
        <w:pStyle w:val="TextBody"/>
        <w:ind w:firstLine="720"/>
        <w:jc w:val="both"/>
        <w:rPr>
          <w:lang w:val="ro-RO"/>
        </w:rPr>
      </w:pPr>
      <w:r>
        <w:rPr>
          <w:rFonts w:ascii="Times New Roman" w:hAnsi="Times New Roman" w:cs="Times New Roman"/>
          <w:lang w:val="ro-RO"/>
        </w:rPr>
        <w:t>Subsemnatul(a)_________________________________ 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_______________________________________ (</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Pr="00477D9C">
        <w:rPr>
          <w:rFonts w:ascii="Times New Roman" w:hAnsi="Times New Roman" w:cs="Times New Roman"/>
          <w:i/>
          <w:iCs/>
          <w:lang w:val="ro-RO"/>
        </w:rPr>
        <w:t>zi/lună/an</w:t>
      </w:r>
      <w:r>
        <w:rPr>
          <w:rFonts w:ascii="Times New Roman" w:hAnsi="Times New Roman" w:cs="Times New Roman"/>
          <w:lang w:val="ro-RO"/>
        </w:rPr>
        <w:t>), organizată de _______________________________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3B159267"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459E4745"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6420F157"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5ED7773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B044B7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ECF3A8B"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F05B014"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0840B0FB"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34D24C2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2BF3149"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excludere sau al îndeplinirii </w:t>
      </w:r>
      <w:r>
        <w:rPr>
          <w:rFonts w:ascii="Times New Roman" w:hAnsi="Times New Roman" w:cs="Times New Roman"/>
          <w:i/>
          <w:iCs/>
          <w:lang w:val="ro-RO"/>
        </w:rPr>
        <w:lastRenderedPageBreak/>
        <w:t>criteriilor de calificare şi selecţie, nu a prezentat aceste informaţii sau nu este în măsură să prezinte documentele justificative solicitate;</w:t>
      </w:r>
    </w:p>
    <w:p w14:paraId="7BD25FD5"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0B375ED"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0FBFE622"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4FEC6272"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897CD1"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78629C1"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0FCA410"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772EB035"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552ADC8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685A6B53"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6FD431E8"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3A8B7A8E" w14:textId="77777777" w:rsidR="003B4A55" w:rsidRPr="00AC67B4" w:rsidRDefault="003B4A55" w:rsidP="003B4A55">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(8) În sensul dispoziţiilor alin. (1) lit. g) se consideră încălcări grave ale obligaţiilor contractuale, cu titlu exemplificativ, neexecutarea contractului, livrarea/prestarea/executarea unor </w:t>
      </w:r>
      <w:r>
        <w:rPr>
          <w:rFonts w:ascii="Times New Roman" w:hAnsi="Times New Roman" w:cs="Times New Roman"/>
          <w:i/>
          <w:iCs/>
          <w:lang w:val="ro-RO"/>
        </w:rPr>
        <w:lastRenderedPageBreak/>
        <w:t>produse/servicii/lucrări care prezintă neconformităţi majore care le fac improprii utilizării conform destinaţiei prevăzute în contract.</w:t>
      </w:r>
    </w:p>
    <w:p w14:paraId="13E97B5F" w14:textId="77777777" w:rsidR="003B4A55" w:rsidRPr="00AC67B4" w:rsidRDefault="003B4A55" w:rsidP="003B4A55">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2EA08F" w14:textId="77777777" w:rsidR="003B4A55" w:rsidRPr="00AC67B4" w:rsidRDefault="003B4A55" w:rsidP="003B4A55">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3AD27EDE" w14:textId="77777777" w:rsidR="003B4A55" w:rsidRPr="00AC67B4" w:rsidRDefault="003B4A55" w:rsidP="003B4A55">
      <w:pPr>
        <w:pStyle w:val="TextBody"/>
        <w:ind w:firstLine="600"/>
        <w:jc w:val="both"/>
        <w:rPr>
          <w:lang w:val="ro-RO"/>
        </w:rPr>
      </w:pPr>
      <w:r w:rsidRPr="00AC67B4">
        <w:rPr>
          <w:rFonts w:ascii="Times New Roman" w:hAnsi="Times New Roman" w:cs="Times New Roman"/>
          <w:lang w:val="ro-RO"/>
        </w:rPr>
        <w:t> </w:t>
      </w:r>
    </w:p>
    <w:p w14:paraId="3859DA4C" w14:textId="77777777" w:rsidR="003B4A55" w:rsidRDefault="003B4A55" w:rsidP="003B4A55">
      <w:pPr>
        <w:pStyle w:val="TextBody"/>
        <w:ind w:firstLine="600"/>
        <w:jc w:val="both"/>
        <w:rPr>
          <w:rFonts w:ascii="Times New Roman" w:hAnsi="Times New Roman" w:cs="Times New Roman"/>
          <w:lang w:val="ro-RO"/>
        </w:rPr>
      </w:pPr>
    </w:p>
    <w:p w14:paraId="6A1872AB" w14:textId="77777777" w:rsidR="003B4A55" w:rsidRDefault="003B4A55" w:rsidP="003B4A55">
      <w:pPr>
        <w:pStyle w:val="TextBody"/>
        <w:ind w:firstLine="600"/>
        <w:jc w:val="both"/>
        <w:rPr>
          <w:rFonts w:ascii="Times New Roman" w:hAnsi="Times New Roman" w:cs="Times New Roman"/>
          <w:lang w:val="ro-RO"/>
        </w:rPr>
      </w:pPr>
    </w:p>
    <w:p w14:paraId="46F3FAE3" w14:textId="77777777" w:rsidR="003B4A55" w:rsidRPr="0076506E" w:rsidRDefault="003B4A55" w:rsidP="003B4A55">
      <w:pPr>
        <w:jc w:val="center"/>
      </w:pPr>
      <w:r w:rsidRPr="0076506E">
        <w:t xml:space="preserve">Data </w:t>
      </w:r>
      <w:r>
        <w:t>completării _________________</w:t>
      </w:r>
    </w:p>
    <w:p w14:paraId="18ECBE78" w14:textId="77777777" w:rsidR="003B4A55" w:rsidRDefault="003B4A55" w:rsidP="003B4A55">
      <w:pPr>
        <w:pStyle w:val="NoSpacing"/>
        <w:jc w:val="center"/>
        <w:rPr>
          <w:rFonts w:ascii="Times New Roman" w:hAnsi="Times New Roman"/>
          <w:i/>
          <w:iCs/>
          <w:sz w:val="24"/>
        </w:rPr>
      </w:pPr>
    </w:p>
    <w:p w14:paraId="4D53B991"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002BD74"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242AD373"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19FEA11F" w14:textId="77777777" w:rsidR="003B4A55" w:rsidRPr="0018485E" w:rsidRDefault="003B4A55" w:rsidP="003B4A55"/>
    <w:p w14:paraId="5877DA88" w14:textId="77777777" w:rsidR="003B4A55" w:rsidRDefault="003B4A55" w:rsidP="003B4A55">
      <w:pPr>
        <w:pStyle w:val="DefaultStyle"/>
        <w:jc w:val="both"/>
        <w:rPr>
          <w:lang w:val="ro-RO"/>
        </w:rPr>
      </w:pPr>
    </w:p>
    <w:p w14:paraId="09077D0F" w14:textId="77777777" w:rsidR="003B4A55" w:rsidRDefault="003B4A55" w:rsidP="003B4A55">
      <w:pPr>
        <w:pStyle w:val="DefaultStyle"/>
        <w:jc w:val="both"/>
        <w:rPr>
          <w:lang w:val="ro-RO"/>
        </w:rPr>
      </w:pPr>
    </w:p>
    <w:p w14:paraId="7F556044" w14:textId="77777777" w:rsidR="003B4A55" w:rsidRDefault="003B4A55" w:rsidP="003B4A55">
      <w:pPr>
        <w:pStyle w:val="DefaultStyle"/>
        <w:jc w:val="both"/>
        <w:rPr>
          <w:lang w:val="ro-RO"/>
        </w:rPr>
      </w:pPr>
    </w:p>
    <w:p w14:paraId="095B1D46" w14:textId="77777777" w:rsidR="003B4A55" w:rsidRDefault="003B4A55" w:rsidP="003B4A55">
      <w:pPr>
        <w:pStyle w:val="DefaultStyle"/>
        <w:jc w:val="both"/>
        <w:rPr>
          <w:lang w:val="ro-RO"/>
        </w:rPr>
      </w:pPr>
    </w:p>
    <w:p w14:paraId="077EB09E" w14:textId="77777777" w:rsidR="003B4A55" w:rsidRDefault="003B4A55" w:rsidP="003B4A55">
      <w:pPr>
        <w:pStyle w:val="DefaultStyle"/>
        <w:jc w:val="both"/>
        <w:rPr>
          <w:lang w:val="ro-RO"/>
        </w:rPr>
      </w:pPr>
    </w:p>
    <w:p w14:paraId="224A5AFE" w14:textId="77777777" w:rsidR="003B4A55" w:rsidRDefault="003B4A55" w:rsidP="003B4A55">
      <w:pPr>
        <w:pStyle w:val="DefaultStyle"/>
        <w:jc w:val="both"/>
        <w:rPr>
          <w:lang w:val="ro-RO"/>
        </w:rPr>
      </w:pPr>
    </w:p>
    <w:p w14:paraId="19918197" w14:textId="77777777" w:rsidR="003B4A55" w:rsidRDefault="003B4A55" w:rsidP="003B4A55">
      <w:pPr>
        <w:pStyle w:val="DefaultStyle"/>
        <w:jc w:val="both"/>
        <w:rPr>
          <w:lang w:val="ro-RO"/>
        </w:rPr>
      </w:pPr>
    </w:p>
    <w:p w14:paraId="7E2543FC" w14:textId="77777777" w:rsidR="003B4A55" w:rsidRDefault="003B4A55" w:rsidP="003B4A55">
      <w:pPr>
        <w:pStyle w:val="DefaultStyle"/>
        <w:jc w:val="both"/>
        <w:rPr>
          <w:lang w:val="ro-RO"/>
        </w:rPr>
      </w:pPr>
    </w:p>
    <w:p w14:paraId="76AE1B58" w14:textId="77777777" w:rsidR="003B4A55" w:rsidRDefault="003B4A55" w:rsidP="003B4A55">
      <w:pPr>
        <w:pStyle w:val="DefaultStyle"/>
        <w:jc w:val="both"/>
        <w:rPr>
          <w:lang w:val="ro-RO"/>
        </w:rPr>
      </w:pPr>
    </w:p>
    <w:p w14:paraId="105C0877" w14:textId="77777777" w:rsidR="003B4A55" w:rsidRDefault="003B4A55" w:rsidP="003B4A55">
      <w:pPr>
        <w:pStyle w:val="DefaultStyle"/>
        <w:jc w:val="both"/>
        <w:rPr>
          <w:lang w:val="ro-RO"/>
        </w:rPr>
      </w:pPr>
    </w:p>
    <w:p w14:paraId="35BD7CB2" w14:textId="77777777" w:rsidR="003B4A55" w:rsidRDefault="003B4A55" w:rsidP="003B4A55">
      <w:pPr>
        <w:pStyle w:val="DefaultStyle"/>
        <w:jc w:val="both"/>
        <w:rPr>
          <w:lang w:val="ro-RO"/>
        </w:rPr>
      </w:pPr>
    </w:p>
    <w:p w14:paraId="41658CBC" w14:textId="77777777" w:rsidR="003B4A55" w:rsidRDefault="003B4A55" w:rsidP="003B4A55">
      <w:pPr>
        <w:pStyle w:val="DefaultStyle"/>
        <w:jc w:val="both"/>
        <w:rPr>
          <w:lang w:val="ro-RO"/>
        </w:rPr>
      </w:pPr>
    </w:p>
    <w:p w14:paraId="6FD4DA7E" w14:textId="77777777" w:rsidR="003B4A55" w:rsidRDefault="003B4A55" w:rsidP="003B4A55">
      <w:pPr>
        <w:pStyle w:val="DefaultStyle"/>
        <w:jc w:val="both"/>
        <w:rPr>
          <w:lang w:val="ro-RO"/>
        </w:rPr>
      </w:pPr>
    </w:p>
    <w:p w14:paraId="53CEF794" w14:textId="77777777" w:rsidR="003B4A55" w:rsidRDefault="003B4A55" w:rsidP="003B4A55">
      <w:pPr>
        <w:pStyle w:val="DefaultStyle"/>
        <w:jc w:val="both"/>
        <w:rPr>
          <w:lang w:val="ro-RO"/>
        </w:rPr>
      </w:pPr>
    </w:p>
    <w:p w14:paraId="45FCC082" w14:textId="77777777" w:rsidR="003B4A55" w:rsidRDefault="003B4A55" w:rsidP="003B4A55">
      <w:pPr>
        <w:pStyle w:val="DefaultStyle"/>
        <w:jc w:val="both"/>
        <w:rPr>
          <w:lang w:val="ro-RO"/>
        </w:rPr>
      </w:pPr>
    </w:p>
    <w:p w14:paraId="0C72099B" w14:textId="77777777" w:rsidR="003B4A55" w:rsidRDefault="003B4A55" w:rsidP="003B4A55">
      <w:pPr>
        <w:pStyle w:val="DefaultStyle"/>
        <w:jc w:val="both"/>
        <w:rPr>
          <w:lang w:val="ro-RO"/>
        </w:rPr>
      </w:pPr>
    </w:p>
    <w:p w14:paraId="0DE732A3" w14:textId="77777777" w:rsidR="003B4A55" w:rsidRDefault="003B4A55" w:rsidP="003B4A55">
      <w:pPr>
        <w:pStyle w:val="DefaultStyle"/>
        <w:jc w:val="both"/>
        <w:rPr>
          <w:lang w:val="ro-RO"/>
        </w:rPr>
      </w:pPr>
    </w:p>
    <w:p w14:paraId="798E5AF2" w14:textId="77777777" w:rsidR="003B4A55" w:rsidRDefault="003B4A55" w:rsidP="003B4A55">
      <w:pPr>
        <w:pStyle w:val="DefaultStyle"/>
        <w:jc w:val="both"/>
        <w:rPr>
          <w:lang w:val="ro-RO"/>
        </w:rPr>
      </w:pPr>
    </w:p>
    <w:p w14:paraId="6543FDE8" w14:textId="77777777" w:rsidR="003B4A55" w:rsidRDefault="003B4A55" w:rsidP="003B4A55">
      <w:pPr>
        <w:pStyle w:val="DefaultStyle"/>
        <w:jc w:val="both"/>
        <w:rPr>
          <w:lang w:val="ro-RO"/>
        </w:rPr>
      </w:pPr>
    </w:p>
    <w:p w14:paraId="7C70A131" w14:textId="77777777" w:rsidR="003B4A55" w:rsidRDefault="003B4A55" w:rsidP="003B4A55">
      <w:pPr>
        <w:pStyle w:val="DefaultStyle"/>
        <w:jc w:val="both"/>
        <w:rPr>
          <w:lang w:val="ro-RO"/>
        </w:rPr>
      </w:pPr>
    </w:p>
    <w:p w14:paraId="07E4D4EF" w14:textId="62C78E34" w:rsidR="003B4A55" w:rsidRDefault="003B4A55" w:rsidP="003B4A55">
      <w:pPr>
        <w:pStyle w:val="DefaultStyle"/>
        <w:jc w:val="both"/>
        <w:rPr>
          <w:lang w:val="ro-RO"/>
        </w:rPr>
      </w:pPr>
    </w:p>
    <w:p w14:paraId="1CA740CD" w14:textId="576DBF21" w:rsidR="003B4A55" w:rsidRDefault="003B4A55" w:rsidP="003B4A55">
      <w:pPr>
        <w:pStyle w:val="DefaultStyle"/>
        <w:jc w:val="both"/>
        <w:rPr>
          <w:lang w:val="ro-RO"/>
        </w:rPr>
      </w:pPr>
    </w:p>
    <w:p w14:paraId="284A39D8" w14:textId="4299D9AD" w:rsidR="003B4A55" w:rsidRDefault="003B4A55" w:rsidP="003B4A55">
      <w:pPr>
        <w:pStyle w:val="DefaultStyle"/>
        <w:jc w:val="both"/>
        <w:rPr>
          <w:lang w:val="ro-RO"/>
        </w:rPr>
      </w:pPr>
    </w:p>
    <w:p w14:paraId="2340A342" w14:textId="01C3D38D" w:rsidR="003B4A55" w:rsidRDefault="003B4A55" w:rsidP="003B4A55">
      <w:pPr>
        <w:pStyle w:val="DefaultStyle"/>
        <w:jc w:val="both"/>
        <w:rPr>
          <w:lang w:val="ro-RO"/>
        </w:rPr>
      </w:pPr>
    </w:p>
    <w:p w14:paraId="50978105" w14:textId="5F3D6A85" w:rsidR="003B4A55" w:rsidRDefault="003B4A55" w:rsidP="003B4A55">
      <w:pPr>
        <w:pStyle w:val="DefaultStyle"/>
        <w:jc w:val="both"/>
        <w:rPr>
          <w:lang w:val="ro-RO"/>
        </w:rPr>
      </w:pPr>
    </w:p>
    <w:p w14:paraId="522C48A8" w14:textId="07EC34CB" w:rsidR="003B4A55" w:rsidRDefault="003B4A55" w:rsidP="003B4A55">
      <w:pPr>
        <w:pStyle w:val="DefaultStyle"/>
        <w:jc w:val="both"/>
        <w:rPr>
          <w:lang w:val="ro-RO"/>
        </w:rPr>
      </w:pPr>
    </w:p>
    <w:p w14:paraId="0BB20878" w14:textId="47FBAA53" w:rsidR="003B4A55" w:rsidRDefault="003B4A55" w:rsidP="003B4A55">
      <w:pPr>
        <w:pStyle w:val="DefaultStyle"/>
        <w:jc w:val="both"/>
        <w:rPr>
          <w:lang w:val="ro-RO"/>
        </w:rPr>
      </w:pPr>
    </w:p>
    <w:p w14:paraId="1CC21DFA" w14:textId="5E04C1E8" w:rsidR="003B4A55" w:rsidRDefault="003B4A55" w:rsidP="003B4A55">
      <w:pPr>
        <w:pStyle w:val="DefaultStyle"/>
        <w:jc w:val="both"/>
        <w:rPr>
          <w:lang w:val="ro-RO"/>
        </w:rPr>
      </w:pPr>
    </w:p>
    <w:p w14:paraId="778FC30F" w14:textId="613B1839" w:rsidR="003B4A55" w:rsidRDefault="003B4A55" w:rsidP="003B4A55">
      <w:pPr>
        <w:pStyle w:val="DefaultStyle"/>
        <w:jc w:val="both"/>
        <w:rPr>
          <w:lang w:val="ro-RO"/>
        </w:rPr>
      </w:pPr>
    </w:p>
    <w:p w14:paraId="331D33A0" w14:textId="025250B4" w:rsidR="003B4A55" w:rsidRDefault="003B4A55" w:rsidP="003B4A55">
      <w:pPr>
        <w:pStyle w:val="DefaultStyle"/>
        <w:jc w:val="both"/>
        <w:rPr>
          <w:lang w:val="ro-RO"/>
        </w:rPr>
      </w:pPr>
    </w:p>
    <w:p w14:paraId="2AEEB91F" w14:textId="2340A8CA" w:rsidR="003B4A55" w:rsidRDefault="003B4A55" w:rsidP="003B4A55">
      <w:pPr>
        <w:pStyle w:val="DefaultStyle"/>
        <w:jc w:val="both"/>
        <w:rPr>
          <w:lang w:val="ro-RO"/>
        </w:rPr>
      </w:pPr>
    </w:p>
    <w:p w14:paraId="029825A7" w14:textId="21E92A19" w:rsidR="003B4A55" w:rsidRDefault="003B4A55" w:rsidP="003B4A55">
      <w:pPr>
        <w:pStyle w:val="DefaultStyle"/>
        <w:jc w:val="both"/>
        <w:rPr>
          <w:lang w:val="ro-RO"/>
        </w:rPr>
      </w:pPr>
    </w:p>
    <w:p w14:paraId="0900BDEE" w14:textId="7C830A74" w:rsidR="003B4A55" w:rsidRDefault="003B4A55" w:rsidP="003B4A55">
      <w:pPr>
        <w:pStyle w:val="DefaultStyle"/>
        <w:jc w:val="both"/>
        <w:rPr>
          <w:lang w:val="ro-RO"/>
        </w:rPr>
      </w:pPr>
    </w:p>
    <w:p w14:paraId="4A3510C8" w14:textId="70D1A03F" w:rsidR="003B4A55" w:rsidRDefault="003B4A55" w:rsidP="003B4A55">
      <w:pPr>
        <w:pStyle w:val="DefaultStyle"/>
        <w:jc w:val="both"/>
        <w:rPr>
          <w:lang w:val="ro-RO"/>
        </w:rPr>
      </w:pPr>
    </w:p>
    <w:p w14:paraId="34FD77B0" w14:textId="77777777" w:rsidR="003B4A55" w:rsidRDefault="003B4A55" w:rsidP="003B4A55">
      <w:pPr>
        <w:pStyle w:val="DefaultStyle"/>
        <w:jc w:val="both"/>
        <w:rPr>
          <w:lang w:val="ro-RO"/>
        </w:rPr>
      </w:pPr>
    </w:p>
    <w:p w14:paraId="70C97950" w14:textId="77777777" w:rsidR="003B4A55" w:rsidRDefault="003B4A55" w:rsidP="003B4A55">
      <w:pPr>
        <w:pStyle w:val="TextBody"/>
        <w:jc w:val="both"/>
        <w:rPr>
          <w:lang w:val="ro-RO"/>
        </w:rPr>
      </w:pPr>
      <w:bookmarkStart w:id="0" w:name="_Hlk25739412"/>
      <w:r>
        <w:rPr>
          <w:rFonts w:ascii="Times New Roman" w:hAnsi="Times New Roman" w:cs="Times New Roman"/>
          <w:lang w:val="ro-RO"/>
        </w:rPr>
        <w:t>CANDIDATUL/OFERTANTUL</w:t>
      </w:r>
    </w:p>
    <w:p w14:paraId="7C3FDD82" w14:textId="77777777" w:rsidR="003B4A55" w:rsidRDefault="003B4A55" w:rsidP="003B4A55">
      <w:pPr>
        <w:pStyle w:val="TextBody"/>
        <w:jc w:val="both"/>
        <w:rPr>
          <w:lang w:val="ro-RO"/>
        </w:rPr>
      </w:pPr>
      <w:r>
        <w:rPr>
          <w:rFonts w:ascii="Times New Roman" w:hAnsi="Times New Roman" w:cs="Times New Roman"/>
          <w:lang w:val="ro-RO"/>
        </w:rPr>
        <w:t>____________________</w:t>
      </w:r>
    </w:p>
    <w:p w14:paraId="3921B059" w14:textId="77777777" w:rsidR="003B4A55" w:rsidRPr="00983A48" w:rsidRDefault="003B4A55" w:rsidP="003B4A55">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0"/>
    <w:p w14:paraId="5C77245E" w14:textId="77777777" w:rsidR="003B4A55" w:rsidRDefault="003B4A55" w:rsidP="003B4A55">
      <w:pPr>
        <w:pStyle w:val="TextBody"/>
        <w:jc w:val="both"/>
        <w:rPr>
          <w:lang w:val="ro-RO"/>
        </w:rPr>
      </w:pPr>
      <w:r>
        <w:rPr>
          <w:rFonts w:ascii="Times New Roman" w:hAnsi="Times New Roman" w:cs="Times New Roman"/>
          <w:color w:val="0000FF"/>
          <w:lang w:val="ro-RO"/>
        </w:rPr>
        <w:t> </w:t>
      </w:r>
    </w:p>
    <w:p w14:paraId="61BB026A"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DECLARAŢIE</w:t>
      </w:r>
    </w:p>
    <w:p w14:paraId="5E58754C" w14:textId="77777777" w:rsidR="003B4A55" w:rsidRPr="00983A48" w:rsidRDefault="003B4A55" w:rsidP="003B4A55">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298C7D2" w14:textId="77777777" w:rsidR="003B4A55" w:rsidRDefault="003B4A55" w:rsidP="003B4A55">
      <w:pPr>
        <w:pStyle w:val="TextBody"/>
        <w:jc w:val="both"/>
        <w:rPr>
          <w:lang w:val="ro-RO"/>
        </w:rPr>
      </w:pPr>
      <w:r>
        <w:rPr>
          <w:rFonts w:ascii="Times New Roman" w:hAnsi="Times New Roman" w:cs="Times New Roman"/>
          <w:lang w:val="ro-RO"/>
        </w:rPr>
        <w:t> </w:t>
      </w:r>
    </w:p>
    <w:p w14:paraId="3A366349" w14:textId="77777777" w:rsidR="003B4A55" w:rsidRDefault="003B4A55" w:rsidP="003B4A55">
      <w:pPr>
        <w:pStyle w:val="TextBody"/>
        <w:ind w:firstLine="720"/>
        <w:jc w:val="both"/>
        <w:rPr>
          <w:lang w:val="ro-RO"/>
        </w:rPr>
      </w:pPr>
      <w:r>
        <w:rPr>
          <w:rFonts w:ascii="Times New Roman" w:hAnsi="Times New Roman" w:cs="Times New Roman"/>
          <w:lang w:val="ro-RO"/>
        </w:rPr>
        <w:t>Subsemnatul(a) _____________________________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 __________________ (</w:t>
      </w:r>
      <w:r w:rsidRPr="00477D9C">
        <w:rPr>
          <w:rFonts w:ascii="Times New Roman" w:hAnsi="Times New Roman" w:cs="Times New Roman"/>
          <w:i/>
          <w:iCs/>
          <w:lang w:val="ro-RO"/>
        </w:rPr>
        <w:t>se menţionează procedura</w:t>
      </w:r>
      <w:r>
        <w:rPr>
          <w:rFonts w:ascii="Times New Roman" w:hAnsi="Times New Roman" w:cs="Times New Roman"/>
          <w:lang w:val="ro-RO"/>
        </w:rPr>
        <w:t>) pentru atribuirea contractului de achiziţie publică având ca obiect ________________________ (</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 ______________ (</w:t>
      </w:r>
      <w:r w:rsidRPr="00477D9C">
        <w:rPr>
          <w:rFonts w:ascii="Times New Roman" w:hAnsi="Times New Roman" w:cs="Times New Roman"/>
          <w:i/>
          <w:iCs/>
          <w:lang w:val="ro-RO"/>
        </w:rPr>
        <w:t>zi/lună/an</w:t>
      </w:r>
      <w:r>
        <w:rPr>
          <w:rFonts w:ascii="Times New Roman" w:hAnsi="Times New Roman" w:cs="Times New Roman"/>
          <w:lang w:val="ro-RO"/>
        </w:rPr>
        <w:t>), organizată de ________________________________________ (</w:t>
      </w:r>
      <w:r w:rsidRPr="00477D9C">
        <w:rPr>
          <w:rFonts w:ascii="Times New Roman" w:hAnsi="Times New Roman" w:cs="Times New Roman"/>
          <w:i/>
          <w:iCs/>
          <w:lang w:val="ro-RO"/>
        </w:rPr>
        <w:t>denumirea autorităţii contractante</w:t>
      </w:r>
      <w:r>
        <w:rPr>
          <w:rFonts w:ascii="Times New Roman" w:hAnsi="Times New Roman" w:cs="Times New Roman"/>
          <w:lang w:val="ro-RO"/>
        </w:rPr>
        <w:t>), declar pe propria răspundere că nu mă aflu în conflict de interese cu autoritatea contractantă ____________________________________________________.</w:t>
      </w:r>
    </w:p>
    <w:p w14:paraId="538BB080" w14:textId="77777777" w:rsidR="003B4A55" w:rsidRDefault="003B4A55" w:rsidP="003B4A55">
      <w:pPr>
        <w:pStyle w:val="TextBody"/>
        <w:jc w:val="both"/>
        <w:rPr>
          <w:lang w:val="ro-RO"/>
        </w:rPr>
      </w:pPr>
      <w:r>
        <w:rPr>
          <w:rFonts w:ascii="Times New Roman" w:hAnsi="Times New Roman" w:cs="Times New Roman"/>
          <w:color w:val="0000FF"/>
          <w:lang w:val="ro-RO"/>
        </w:rPr>
        <w:t> </w:t>
      </w:r>
    </w:p>
    <w:p w14:paraId="30FF0C32" w14:textId="77777777" w:rsidR="003B4A55" w:rsidRDefault="003B4A55" w:rsidP="003B4A55">
      <w:pPr>
        <w:pStyle w:val="TextBody"/>
        <w:jc w:val="center"/>
        <w:rPr>
          <w:lang w:val="pt-BR"/>
        </w:rPr>
      </w:pPr>
      <w:r>
        <w:rPr>
          <w:rFonts w:ascii="Times New Roman" w:hAnsi="Times New Roman" w:cs="Times New Roman"/>
          <w:b/>
          <w:bCs/>
          <w:lang w:val="ro-RO"/>
        </w:rPr>
        <w:t>Legea 98/2016 privind achiziţiile publice</w:t>
      </w:r>
    </w:p>
    <w:p w14:paraId="4383B102" w14:textId="77777777" w:rsidR="003B4A55" w:rsidRDefault="003B4A55" w:rsidP="003B4A55">
      <w:pPr>
        <w:pStyle w:val="TextBody"/>
        <w:jc w:val="center"/>
        <w:rPr>
          <w:lang w:val="pt-BR"/>
        </w:rPr>
      </w:pPr>
    </w:p>
    <w:p w14:paraId="2E2A6136" w14:textId="77777777" w:rsidR="003B4A55" w:rsidRDefault="003B4A55" w:rsidP="003B4A55">
      <w:pPr>
        <w:pStyle w:val="TextBody"/>
        <w:jc w:val="center"/>
        <w:rPr>
          <w:lang w:val="pt-BR"/>
        </w:rPr>
      </w:pPr>
      <w:r>
        <w:rPr>
          <w:rFonts w:ascii="Times New Roman" w:hAnsi="Times New Roman" w:cs="Times New Roman"/>
          <w:b/>
          <w:bCs/>
          <w:lang w:val="ro-RO"/>
        </w:rPr>
        <w:t>Reguli de evitare a conflictului de interese</w:t>
      </w:r>
    </w:p>
    <w:p w14:paraId="2AE01309" w14:textId="77777777" w:rsidR="003B4A55" w:rsidRDefault="003B4A55" w:rsidP="003B4A55">
      <w:pPr>
        <w:pStyle w:val="TextBody"/>
        <w:jc w:val="both"/>
        <w:rPr>
          <w:lang w:val="pt-BR"/>
        </w:rPr>
      </w:pPr>
      <w:r>
        <w:rPr>
          <w:rFonts w:ascii="Times New Roman" w:hAnsi="Times New Roman" w:cs="Times New Roman"/>
          <w:lang w:val="pt-BR"/>
        </w:rPr>
        <w:t> </w:t>
      </w:r>
    </w:p>
    <w:p w14:paraId="7146FF82" w14:textId="77777777" w:rsidR="003B4A55" w:rsidRDefault="003B4A55" w:rsidP="003B4A55">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4BC503C1"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602DE1BF" w14:textId="77777777" w:rsidR="003B4A55" w:rsidRDefault="003B4A55" w:rsidP="003B4A55">
      <w:pPr>
        <w:pStyle w:val="TextBody"/>
        <w:jc w:val="both"/>
        <w:rPr>
          <w:lang w:val="pt-BR"/>
        </w:rPr>
      </w:pPr>
      <w:r>
        <w:rPr>
          <w:rFonts w:ascii="Times New Roman" w:hAnsi="Times New Roman" w:cs="Times New Roman"/>
          <w:lang w:val="pt-BR"/>
        </w:rPr>
        <w:t> </w:t>
      </w:r>
    </w:p>
    <w:p w14:paraId="5B3A4609" w14:textId="77777777" w:rsidR="003B4A55" w:rsidRDefault="003B4A55" w:rsidP="003B4A55">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659DA57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6BE13957"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A61B58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b) participarea în procesul de verificare/evaluare a solicitărilor de participare/ofertelor a unei persoane care este soţ/soţie, rudă sau afin, până la gradul al doilea inclusiv, cu persoane care fac parte </w:t>
      </w:r>
      <w:r>
        <w:rPr>
          <w:rFonts w:ascii="Times New Roman" w:hAnsi="Times New Roman" w:cs="Times New Roman"/>
          <w:i/>
          <w:iCs/>
          <w:lang w:val="ro-RO"/>
        </w:rPr>
        <w:lastRenderedPageBreak/>
        <w:t>din consiliul de administraţie/organul de conducere sau de supervizare a unuia dintre ofertanţi/candidaţi, terţi susţinători ori subcontractanţi propuşi;</w:t>
      </w:r>
    </w:p>
    <w:p w14:paraId="517D6CFB"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3CAC5D4"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5143E65"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4AA5D25" w14:textId="77777777" w:rsidR="003B4A55" w:rsidRDefault="003B4A55" w:rsidP="003B4A55">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66C40D9C" w14:textId="77777777" w:rsidR="003B4A55" w:rsidRDefault="003B4A55" w:rsidP="003B4A55">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A4B0A38" w14:textId="77777777" w:rsidR="003B4A55" w:rsidRDefault="003B4A55" w:rsidP="003B4A55">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7BD3B313" w14:textId="77777777" w:rsidR="003B4A55" w:rsidRDefault="003B4A55" w:rsidP="003B4A55">
      <w:pPr>
        <w:pStyle w:val="TextBody"/>
        <w:jc w:val="both"/>
        <w:rPr>
          <w:rFonts w:ascii="Times New Roman" w:hAnsi="Times New Roman" w:cs="Times New Roman"/>
          <w:lang w:val="pt-BR"/>
        </w:rPr>
      </w:pPr>
      <w:r>
        <w:rPr>
          <w:rFonts w:ascii="Times New Roman" w:hAnsi="Times New Roman" w:cs="Times New Roman"/>
          <w:lang w:val="pt-BR"/>
        </w:rPr>
        <w:t> </w:t>
      </w:r>
    </w:p>
    <w:p w14:paraId="0389CA9B" w14:textId="77777777" w:rsidR="003B4A55" w:rsidRDefault="003B4A55" w:rsidP="003B4A55">
      <w:pPr>
        <w:pStyle w:val="TextBody"/>
        <w:jc w:val="both"/>
        <w:rPr>
          <w:rFonts w:ascii="Times New Roman" w:hAnsi="Times New Roman" w:cs="Times New Roman"/>
          <w:lang w:val="pt-BR"/>
        </w:rPr>
      </w:pPr>
    </w:p>
    <w:p w14:paraId="582E4299" w14:textId="77777777" w:rsidR="003B4A55" w:rsidRDefault="003B4A55" w:rsidP="003B4A55">
      <w:pPr>
        <w:pStyle w:val="TextBody"/>
        <w:jc w:val="both"/>
        <w:rPr>
          <w:rFonts w:ascii="Times New Roman" w:hAnsi="Times New Roman" w:cs="Times New Roman"/>
          <w:lang w:val="pt-BR"/>
        </w:rPr>
      </w:pPr>
    </w:p>
    <w:p w14:paraId="01BDBA75" w14:textId="77777777" w:rsidR="003B4A55" w:rsidRDefault="003B4A55" w:rsidP="003B4A55">
      <w:pPr>
        <w:pStyle w:val="TextBody"/>
        <w:jc w:val="both"/>
        <w:rPr>
          <w:rFonts w:ascii="Times New Roman" w:hAnsi="Times New Roman" w:cs="Times New Roman"/>
          <w:lang w:val="pt-BR"/>
        </w:rPr>
      </w:pPr>
    </w:p>
    <w:p w14:paraId="66A6C9EE" w14:textId="77777777" w:rsidR="003B4A55" w:rsidRDefault="003B4A55" w:rsidP="003B4A55">
      <w:pPr>
        <w:pStyle w:val="TextBody"/>
        <w:jc w:val="both"/>
        <w:rPr>
          <w:lang w:val="pt-BR"/>
        </w:rPr>
      </w:pPr>
    </w:p>
    <w:p w14:paraId="279DAED8" w14:textId="77777777" w:rsidR="003B4A55" w:rsidRPr="0076506E" w:rsidRDefault="003B4A55" w:rsidP="003B4A55">
      <w:pPr>
        <w:jc w:val="center"/>
      </w:pPr>
      <w:r w:rsidRPr="0076506E">
        <w:t xml:space="preserve">Data </w:t>
      </w:r>
      <w:r>
        <w:t>completării  _________________</w:t>
      </w:r>
    </w:p>
    <w:p w14:paraId="674956DA" w14:textId="77777777" w:rsidR="003B4A55" w:rsidRDefault="003B4A55" w:rsidP="003B4A55">
      <w:pPr>
        <w:pStyle w:val="NoSpacing"/>
        <w:jc w:val="center"/>
        <w:rPr>
          <w:rFonts w:ascii="Times New Roman" w:hAnsi="Times New Roman"/>
          <w:i/>
          <w:iCs/>
          <w:sz w:val="24"/>
        </w:rPr>
      </w:pPr>
    </w:p>
    <w:p w14:paraId="0395E6DB" w14:textId="77777777" w:rsidR="003B4A55" w:rsidRPr="0076506E" w:rsidRDefault="003B4A55" w:rsidP="003B4A55">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28C60420" w14:textId="77777777" w:rsidR="003B4A55" w:rsidRPr="0076506E" w:rsidRDefault="003B4A55" w:rsidP="003B4A55">
      <w:pPr>
        <w:pStyle w:val="NoSpacing"/>
        <w:jc w:val="center"/>
        <w:rPr>
          <w:rFonts w:ascii="Times New Roman" w:hAnsi="Times New Roman"/>
          <w:sz w:val="24"/>
        </w:rPr>
      </w:pPr>
      <w:r>
        <w:rPr>
          <w:rFonts w:ascii="Times New Roman" w:hAnsi="Times New Roman"/>
          <w:sz w:val="24"/>
        </w:rPr>
        <w:t>__________________________</w:t>
      </w:r>
    </w:p>
    <w:p w14:paraId="4F990BAD" w14:textId="77777777" w:rsidR="003B4A55" w:rsidRDefault="003B4A55" w:rsidP="003B4A55">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p>
    <w:p w14:paraId="3D61D3B3" w14:textId="77777777" w:rsidR="003B4A55" w:rsidRDefault="003B4A55" w:rsidP="003B4A55">
      <w:pPr>
        <w:pStyle w:val="DefaultStyle"/>
        <w:jc w:val="both"/>
        <w:rPr>
          <w:lang w:val="ro-RO"/>
        </w:rPr>
      </w:pPr>
    </w:p>
    <w:p w14:paraId="6D034A6C" w14:textId="77777777" w:rsidR="003B4A55" w:rsidRDefault="003B4A55" w:rsidP="003B4A55">
      <w:pPr>
        <w:pStyle w:val="DefaultStyle"/>
        <w:jc w:val="both"/>
        <w:rPr>
          <w:lang w:val="ro-RO"/>
        </w:rPr>
      </w:pPr>
    </w:p>
    <w:p w14:paraId="324B0D9E" w14:textId="77777777" w:rsidR="003B4A55" w:rsidRDefault="003B4A55" w:rsidP="003B4A55">
      <w:pPr>
        <w:pStyle w:val="DefaultStyle"/>
        <w:jc w:val="both"/>
        <w:rPr>
          <w:lang w:val="ro-RO"/>
        </w:rPr>
      </w:pPr>
    </w:p>
    <w:p w14:paraId="50C4265F" w14:textId="77777777" w:rsidR="00903801" w:rsidRPr="00552ABB" w:rsidRDefault="00903801" w:rsidP="00903801">
      <w:pPr>
        <w:jc w:val="both"/>
      </w:pPr>
    </w:p>
    <w:p w14:paraId="1000F164" w14:textId="77777777" w:rsidR="00903801" w:rsidRPr="00552ABB" w:rsidRDefault="00903801" w:rsidP="00903801">
      <w:pPr>
        <w:jc w:val="both"/>
      </w:pPr>
    </w:p>
    <w:p w14:paraId="0F394BDE" w14:textId="77777777" w:rsidR="00903801" w:rsidRPr="00552ABB" w:rsidRDefault="00903801" w:rsidP="00903801">
      <w:pPr>
        <w:jc w:val="both"/>
      </w:pPr>
    </w:p>
    <w:p w14:paraId="24204284" w14:textId="77777777" w:rsidR="00903801" w:rsidRPr="00552ABB" w:rsidRDefault="00903801" w:rsidP="00903801">
      <w:pPr>
        <w:jc w:val="both"/>
      </w:pPr>
    </w:p>
    <w:p w14:paraId="04A484A5" w14:textId="77777777" w:rsidR="00903801" w:rsidRPr="00552ABB" w:rsidRDefault="00903801" w:rsidP="00903801">
      <w:pPr>
        <w:jc w:val="both"/>
      </w:pPr>
    </w:p>
    <w:p w14:paraId="36815461" w14:textId="77777777" w:rsidR="00903801" w:rsidRPr="00552ABB" w:rsidRDefault="00903801" w:rsidP="00903801">
      <w:pPr>
        <w:jc w:val="both"/>
      </w:pPr>
    </w:p>
    <w:p w14:paraId="1A8EEE0C" w14:textId="77777777" w:rsidR="00903801" w:rsidRPr="00552ABB" w:rsidRDefault="00903801" w:rsidP="00903801">
      <w:pPr>
        <w:jc w:val="both"/>
      </w:pPr>
    </w:p>
    <w:p w14:paraId="784F0FE8" w14:textId="77777777" w:rsidR="00903801" w:rsidRPr="00552ABB" w:rsidRDefault="00903801" w:rsidP="00903801">
      <w:pPr>
        <w:jc w:val="both"/>
      </w:pPr>
    </w:p>
    <w:p w14:paraId="54E76238" w14:textId="1E4BD7E9" w:rsidR="00903801" w:rsidRPr="00552ABB" w:rsidRDefault="00903801" w:rsidP="00903801">
      <w:pPr>
        <w:jc w:val="both"/>
      </w:pPr>
    </w:p>
    <w:p w14:paraId="70839DEA" w14:textId="3B0892AB" w:rsidR="00903801" w:rsidRDefault="00903801" w:rsidP="00903801">
      <w:pPr>
        <w:jc w:val="both"/>
      </w:pPr>
    </w:p>
    <w:p w14:paraId="112E2EA2" w14:textId="2407FD25" w:rsidR="00903801" w:rsidRPr="00552ABB" w:rsidRDefault="00903801" w:rsidP="00903801">
      <w:pPr>
        <w:jc w:val="both"/>
      </w:pPr>
      <w:r w:rsidRPr="00552ABB">
        <w:t xml:space="preserve">                </w:t>
      </w:r>
      <w:r w:rsidR="003B4A55">
        <w:t xml:space="preserve">                  </w:t>
      </w:r>
    </w:p>
    <w:p w14:paraId="33BFA9BC" w14:textId="77777777"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14:paraId="5ADF6391" w14:textId="77777777" w:rsidR="00903801" w:rsidRPr="00552ABB" w:rsidRDefault="00903801" w:rsidP="00903801">
      <w:pPr>
        <w:ind w:left="4254"/>
        <w:jc w:val="both"/>
      </w:pPr>
      <w:r w:rsidRPr="00552ABB">
        <w:t>nr.______/_____________</w:t>
      </w:r>
      <w:r w:rsidRPr="00552ABB">
        <w:tab/>
      </w:r>
    </w:p>
    <w:p w14:paraId="46FB9C73" w14:textId="77777777" w:rsidR="00903801" w:rsidRPr="00552ABB" w:rsidRDefault="00903801" w:rsidP="00903801">
      <w:pPr>
        <w:jc w:val="both"/>
      </w:pPr>
      <w:r w:rsidRPr="00552ABB">
        <w:t>(denumirea / numele)</w:t>
      </w:r>
    </w:p>
    <w:p w14:paraId="3DADBB66" w14:textId="77777777" w:rsidR="00903801" w:rsidRPr="00552ABB" w:rsidRDefault="00903801" w:rsidP="00903801">
      <w:pPr>
        <w:jc w:val="both"/>
      </w:pPr>
    </w:p>
    <w:p w14:paraId="4CFB06CE" w14:textId="77777777" w:rsidR="00903801" w:rsidRPr="00552ABB" w:rsidRDefault="00903801" w:rsidP="00903801">
      <w:pPr>
        <w:jc w:val="both"/>
        <w:rPr>
          <w:b/>
        </w:rPr>
      </w:pPr>
      <w:r w:rsidRPr="00552ABB">
        <w:t xml:space="preserve">                                             </w:t>
      </w:r>
      <w:r w:rsidRPr="00552ABB">
        <w:rPr>
          <w:b/>
        </w:rPr>
        <w:t>FORMULAR DE OFERTA</w:t>
      </w:r>
    </w:p>
    <w:p w14:paraId="5540E301" w14:textId="77777777" w:rsidR="00903801" w:rsidRPr="00552ABB" w:rsidRDefault="00903801" w:rsidP="00903801">
      <w:pPr>
        <w:jc w:val="both"/>
      </w:pPr>
    </w:p>
    <w:p w14:paraId="355172DC" w14:textId="77777777" w:rsidR="00903801" w:rsidRPr="00552ABB" w:rsidRDefault="00903801" w:rsidP="00903801">
      <w:pPr>
        <w:jc w:val="both"/>
      </w:pPr>
      <w:r w:rsidRPr="00552ABB">
        <w:t xml:space="preserve">                  Catre:</w:t>
      </w:r>
    </w:p>
    <w:p w14:paraId="10B01F11" w14:textId="77777777" w:rsidR="00903801" w:rsidRPr="00552ABB" w:rsidRDefault="00903801" w:rsidP="00903801">
      <w:pPr>
        <w:jc w:val="both"/>
      </w:pPr>
      <w:r w:rsidRPr="00552ABB">
        <w:t>Direcţia Generale de Asistenţă Socială şi Protecţia Copilului Sector 6</w:t>
      </w:r>
    </w:p>
    <w:p w14:paraId="4FA48B0B" w14:textId="77777777"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14:paraId="767703DA" w14:textId="77777777" w:rsidR="00903801" w:rsidRPr="00552ABB" w:rsidRDefault="00903801" w:rsidP="00903801">
      <w:pPr>
        <w:jc w:val="both"/>
      </w:pPr>
    </w:p>
    <w:p w14:paraId="4EDBC0C0" w14:textId="77777777" w:rsidR="00903801" w:rsidRPr="00552ABB" w:rsidRDefault="00903801" w:rsidP="00903801">
      <w:pPr>
        <w:jc w:val="both"/>
      </w:pPr>
    </w:p>
    <w:p w14:paraId="5F7E57A5" w14:textId="77777777" w:rsidR="00903801" w:rsidRPr="00552ABB" w:rsidRDefault="00903801" w:rsidP="00903801">
      <w:pPr>
        <w:jc w:val="both"/>
      </w:pPr>
      <w:r w:rsidRPr="00552ABB">
        <w:t>Domnilor,</w:t>
      </w:r>
    </w:p>
    <w:p w14:paraId="0CF5433D" w14:textId="77777777" w:rsidR="00903801" w:rsidRPr="00552ABB" w:rsidRDefault="00903801" w:rsidP="00903801">
      <w:pPr>
        <w:jc w:val="both"/>
      </w:pPr>
      <w:r w:rsidRPr="00552ABB">
        <w:t xml:space="preserve">   1. Examinând documentaţia de atribuire, subsemnaţii, reprezentanţi ai ofertantului __________, </w:t>
      </w:r>
    </w:p>
    <w:p w14:paraId="38213D06" w14:textId="77777777" w:rsidR="00903801" w:rsidRPr="00552ABB" w:rsidRDefault="00903801" w:rsidP="00903801">
      <w:pPr>
        <w:jc w:val="both"/>
      </w:pPr>
      <w:r w:rsidRPr="00552ABB">
        <w:t xml:space="preserve">        (denumirea/numele ofertantului)</w:t>
      </w:r>
    </w:p>
    <w:p w14:paraId="6E2EDC0E" w14:textId="77777777" w:rsidR="00903801" w:rsidRPr="00552ABB" w:rsidRDefault="00903801" w:rsidP="00903801">
      <w:pPr>
        <w:jc w:val="both"/>
      </w:pPr>
      <w:r w:rsidRPr="00552ABB">
        <w:t>ne oferim ca, în conformitate cu prevederile şi cerinţele cuprinse în documentaţia mai sus</w:t>
      </w:r>
    </w:p>
    <w:p w14:paraId="16BCECDD" w14:textId="77777777" w:rsidR="00903801" w:rsidRPr="00552ABB" w:rsidRDefault="00903801" w:rsidP="00903801">
      <w:pPr>
        <w:jc w:val="both"/>
      </w:pPr>
      <w:r w:rsidRPr="00552ABB">
        <w:t xml:space="preserve">menţionata, sa prestam </w:t>
      </w:r>
      <w:r w:rsidRPr="00552ABB">
        <w:rPr>
          <w:b/>
        </w:rPr>
        <w:t>Servicii  ……………………….</w:t>
      </w:r>
      <w:r w:rsidRPr="00552ABB">
        <w:t xml:space="preserve">  pentru suma TOTALA  de __________________________________ lei,                                           </w:t>
      </w:r>
    </w:p>
    <w:p w14:paraId="68D7A3CA" w14:textId="77777777" w:rsidR="00903801" w:rsidRPr="00552ABB" w:rsidRDefault="00903801" w:rsidP="00903801">
      <w:pPr>
        <w:jc w:val="both"/>
      </w:pPr>
      <w:r w:rsidRPr="00552ABB">
        <w:t xml:space="preserve">                                                                                                                                                 </w:t>
      </w:r>
    </w:p>
    <w:p w14:paraId="33B35D7E" w14:textId="77777777" w:rsidR="00903801" w:rsidRPr="00552ABB" w:rsidRDefault="00903801" w:rsidP="00903801">
      <w:pPr>
        <w:jc w:val="both"/>
      </w:pPr>
      <w:r w:rsidRPr="00552ABB">
        <w:t>la care se adaugă taxa pe valoarea adăugată în valoare de</w:t>
      </w:r>
      <w:r w:rsidRPr="00552ABB">
        <w:tab/>
        <w:t>…...lei.</w:t>
      </w:r>
    </w:p>
    <w:p w14:paraId="03166DD7" w14:textId="77777777" w:rsidR="00903801" w:rsidRPr="00552ABB" w:rsidRDefault="00903801" w:rsidP="00903801">
      <w:pPr>
        <w:jc w:val="both"/>
      </w:pPr>
      <w:r w:rsidRPr="00552ABB">
        <w:t xml:space="preserve">                                                                                                          </w:t>
      </w:r>
    </w:p>
    <w:p w14:paraId="0E807407" w14:textId="77777777" w:rsidR="00903801" w:rsidRPr="00552ABB" w:rsidRDefault="00903801" w:rsidP="00903801">
      <w:pPr>
        <w:jc w:val="both"/>
      </w:pPr>
      <w:r w:rsidRPr="00552ABB">
        <w:t xml:space="preserve">    2. Ne angajam ca, în cazul în care oferta noastra este stabilita câştigatoare, sa începem serviciile de la semnarea contractului de către ambele părţi şi sa terminam serviciile în termen de 1 an de zile.                  </w:t>
      </w:r>
    </w:p>
    <w:p w14:paraId="70EFD662" w14:textId="77777777"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14:paraId="3C005407" w14:textId="77777777"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14:paraId="73A47611" w14:textId="77777777" w:rsidR="00903801" w:rsidRPr="00552ABB" w:rsidRDefault="00903801" w:rsidP="00903801">
      <w:pPr>
        <w:jc w:val="both"/>
      </w:pPr>
      <w:r w:rsidRPr="00552ABB">
        <w:t xml:space="preserve">     5. Precizam ca:</w:t>
      </w:r>
    </w:p>
    <w:p w14:paraId="07526F1A" w14:textId="77777777"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14:paraId="007CF4EB" w14:textId="77777777"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14:paraId="54CC7EE3" w14:textId="77777777" w:rsidR="00903801" w:rsidRPr="00552ABB" w:rsidRDefault="00903801" w:rsidP="00903801">
      <w:pPr>
        <w:jc w:val="both"/>
      </w:pPr>
      <w:r w:rsidRPr="00552ABB">
        <w:t xml:space="preserve">          (se bifeaza opţiunea corespunzatoare)</w:t>
      </w:r>
    </w:p>
    <w:p w14:paraId="442CA80D" w14:textId="77777777"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 în conformitate cu prevederile din documentaţia de atribuire.</w:t>
      </w:r>
    </w:p>
    <w:p w14:paraId="0037DB02" w14:textId="77777777" w:rsidR="00903801" w:rsidRPr="00552ABB" w:rsidRDefault="00903801" w:rsidP="00903801">
      <w:pPr>
        <w:jc w:val="both"/>
      </w:pPr>
      <w:r w:rsidRPr="00552ABB">
        <w:t xml:space="preserve">     7. Întelegem ca nu sunteţi obligaţi sa acceptaţi oferta cu cel mai scazut preţ sau orice alta oferta pe care o puteţi primi.</w:t>
      </w:r>
    </w:p>
    <w:p w14:paraId="79D99EDC" w14:textId="77777777" w:rsidR="00903801" w:rsidRPr="00552ABB" w:rsidRDefault="00903801" w:rsidP="00903801">
      <w:pPr>
        <w:jc w:val="both"/>
      </w:pPr>
      <w:r w:rsidRPr="00552ABB">
        <w:t>Data _____/_____/_____</w:t>
      </w:r>
    </w:p>
    <w:p w14:paraId="2CB05489" w14:textId="77777777" w:rsidR="00903801" w:rsidRPr="00552ABB" w:rsidRDefault="00903801" w:rsidP="00903801">
      <w:pPr>
        <w:jc w:val="both"/>
      </w:pPr>
      <w:r w:rsidRPr="00552ABB">
        <w:t>_____________, în calitate de _____________________, legal autorizat sa semnez</w:t>
      </w:r>
    </w:p>
    <w:p w14:paraId="03A7E251" w14:textId="77777777"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14:paraId="5AA1E908" w14:textId="77777777" w:rsidR="00903801" w:rsidRPr="00552ABB" w:rsidRDefault="00903801" w:rsidP="00903801">
      <w:pPr>
        <w:jc w:val="both"/>
      </w:pPr>
      <w:r w:rsidRPr="00552ABB">
        <w:t>oferta pentru şi în numele ____________________________________.</w:t>
      </w:r>
    </w:p>
    <w:p w14:paraId="1075CD2C" w14:textId="77777777" w:rsidR="00903801" w:rsidRPr="00552ABB" w:rsidRDefault="00903801" w:rsidP="00903801">
      <w:pPr>
        <w:jc w:val="both"/>
      </w:pPr>
      <w:r w:rsidRPr="00552ABB">
        <w:t xml:space="preserve">                                                       (denumirea/numele operator economic)</w:t>
      </w:r>
    </w:p>
    <w:p w14:paraId="124CCEBA" w14:textId="77777777" w:rsidR="00903801" w:rsidRPr="00552ABB" w:rsidRDefault="00903801" w:rsidP="00903801">
      <w:pPr>
        <w:framePr w:w="11475" w:wrap="auto" w:hAnchor="text" w:x="540"/>
        <w:jc w:val="both"/>
        <w:rPr>
          <w:highlight w:val="yellow"/>
        </w:rPr>
        <w:sectPr w:rsidR="00903801" w:rsidRPr="00552ABB">
          <w:headerReference w:type="default" r:id="rId8"/>
          <w:pgSz w:w="12240" w:h="15840"/>
          <w:pgMar w:top="340" w:right="567" w:bottom="340" w:left="1474" w:header="720" w:footer="720" w:gutter="0"/>
          <w:cols w:space="720"/>
        </w:sectPr>
      </w:pPr>
    </w:p>
    <w:p w14:paraId="46DE968B" w14:textId="77777777" w:rsidR="00903801" w:rsidRPr="00552ABB" w:rsidRDefault="00903801" w:rsidP="00903801">
      <w:pPr>
        <w:jc w:val="both"/>
      </w:pPr>
    </w:p>
    <w:p w14:paraId="64422DAF" w14:textId="77777777"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14:paraId="59DF6E96" w14:textId="530167C6" w:rsidR="00903801" w:rsidRPr="00552ABB" w:rsidRDefault="00903801" w:rsidP="00903801">
      <w:pPr>
        <w:jc w:val="both"/>
      </w:pPr>
      <w:r w:rsidRPr="00552ABB">
        <w:t xml:space="preserve">______________________ </w:t>
      </w:r>
      <w:r w:rsidRPr="00552ABB">
        <w:tab/>
      </w:r>
      <w:r w:rsidRPr="00552ABB">
        <w:tab/>
      </w:r>
      <w:r w:rsidRPr="00552ABB">
        <w:tab/>
      </w:r>
      <w:r w:rsidR="00DC57C1">
        <w:tab/>
      </w:r>
      <w:r w:rsidR="00DC57C1">
        <w:tab/>
        <w:t>nr. _________ / __ . __ . _______</w:t>
      </w:r>
    </w:p>
    <w:p w14:paraId="6BA24C6D" w14:textId="77777777" w:rsidR="00903801" w:rsidRPr="00552ABB" w:rsidRDefault="00903801" w:rsidP="00903801">
      <w:pPr>
        <w:jc w:val="both"/>
      </w:pPr>
      <w:r w:rsidRPr="00552ABB">
        <w:t>(denumirea/numele)</w:t>
      </w:r>
    </w:p>
    <w:p w14:paraId="4C5AECEE" w14:textId="77777777" w:rsidR="00903801" w:rsidRPr="00552ABB" w:rsidRDefault="00903801" w:rsidP="00903801">
      <w:pPr>
        <w:jc w:val="both"/>
      </w:pPr>
    </w:p>
    <w:p w14:paraId="57403FB3" w14:textId="77777777" w:rsidR="00903801" w:rsidRPr="00552ABB" w:rsidRDefault="00903801" w:rsidP="00903801">
      <w:pPr>
        <w:jc w:val="both"/>
      </w:pPr>
    </w:p>
    <w:p w14:paraId="56D89CAE" w14:textId="77777777" w:rsidR="00903801" w:rsidRPr="00552ABB" w:rsidRDefault="00903801" w:rsidP="00903801">
      <w:pPr>
        <w:jc w:val="both"/>
      </w:pPr>
    </w:p>
    <w:p w14:paraId="4EFF9334" w14:textId="77777777" w:rsidR="00903801" w:rsidRPr="00552ABB" w:rsidRDefault="00903801" w:rsidP="00903801">
      <w:pPr>
        <w:jc w:val="both"/>
      </w:pPr>
    </w:p>
    <w:p w14:paraId="3DBF237B" w14:textId="77777777" w:rsidR="00903801" w:rsidRPr="00552ABB" w:rsidRDefault="00903801" w:rsidP="00903801">
      <w:pPr>
        <w:jc w:val="both"/>
        <w:rPr>
          <w:b/>
        </w:rPr>
      </w:pPr>
      <w:r w:rsidRPr="00552ABB">
        <w:t xml:space="preserve">                                          </w:t>
      </w:r>
      <w:r w:rsidRPr="00552ABB">
        <w:rPr>
          <w:b/>
        </w:rPr>
        <w:t>SCRISOARE DE INAINTARE</w:t>
      </w:r>
    </w:p>
    <w:p w14:paraId="68C10D9B" w14:textId="77777777" w:rsidR="00903801" w:rsidRPr="00552ABB" w:rsidRDefault="00903801" w:rsidP="00903801">
      <w:pPr>
        <w:jc w:val="both"/>
      </w:pPr>
    </w:p>
    <w:p w14:paraId="5133F10A" w14:textId="77777777" w:rsidR="00903801" w:rsidRPr="00552ABB" w:rsidRDefault="00903801" w:rsidP="00903801">
      <w:pPr>
        <w:jc w:val="both"/>
      </w:pPr>
      <w:r w:rsidRPr="00552ABB">
        <w:t>Catre:</w:t>
      </w:r>
    </w:p>
    <w:p w14:paraId="50B2DE87" w14:textId="77777777" w:rsidR="00903801" w:rsidRPr="00552ABB" w:rsidRDefault="00903801" w:rsidP="00903801">
      <w:pPr>
        <w:jc w:val="both"/>
      </w:pPr>
      <w:r w:rsidRPr="00552ABB">
        <w:t>Direcţia Generale de Asistenţă Socială şi Protecţia Copilului Sector 6</w:t>
      </w:r>
    </w:p>
    <w:p w14:paraId="790FCF56" w14:textId="77777777"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14:paraId="6E91FE77" w14:textId="77777777" w:rsidR="00903801" w:rsidRPr="00552ABB" w:rsidRDefault="00903801" w:rsidP="00903801">
      <w:pPr>
        <w:jc w:val="both"/>
      </w:pPr>
    </w:p>
    <w:p w14:paraId="71DC0E8B" w14:textId="77777777" w:rsidR="00903801" w:rsidRPr="00552ABB" w:rsidRDefault="00903801" w:rsidP="00903801">
      <w:pPr>
        <w:jc w:val="both"/>
      </w:pPr>
    </w:p>
    <w:p w14:paraId="2226D951" w14:textId="77777777" w:rsidR="00903801" w:rsidRPr="00552ABB" w:rsidRDefault="00903801" w:rsidP="00903801">
      <w:pPr>
        <w:jc w:val="both"/>
      </w:pPr>
    </w:p>
    <w:p w14:paraId="476BC4C7" w14:textId="77777777" w:rsidR="00903801" w:rsidRPr="00552ABB" w:rsidRDefault="00903801" w:rsidP="00903801">
      <w:pPr>
        <w:jc w:val="both"/>
      </w:pPr>
    </w:p>
    <w:p w14:paraId="0C68E3A8" w14:textId="77777777" w:rsidR="00903801" w:rsidRPr="00552ABB" w:rsidRDefault="00903801" w:rsidP="00903801">
      <w:pPr>
        <w:jc w:val="both"/>
      </w:pPr>
      <w:r w:rsidRPr="00552ABB">
        <w:t>Ca urmare a invitatiei dumneavoastra</w:t>
      </w:r>
      <w:r w:rsidR="00FC257E">
        <w:t xml:space="preserve">, postata pe site-ul </w:t>
      </w:r>
      <w:hyperlink r:id="rId9" w:history="1">
        <w:r w:rsidR="00FC257E" w:rsidRPr="00F027B5">
          <w:rPr>
            <w:rStyle w:val="Hyperlink"/>
          </w:rPr>
          <w:t>www.protectiacopilului6.ro</w:t>
        </w:r>
      </w:hyperlink>
      <w:r w:rsidR="00FC257E">
        <w:t xml:space="preserve"> din data de </w:t>
      </w:r>
      <w:r w:rsidR="00FC257E" w:rsidRPr="003B4A55">
        <w:rPr>
          <w:highlight w:val="yellow"/>
        </w:rPr>
        <w:t>14.12.2015,</w:t>
      </w:r>
      <w:r w:rsidRPr="00552ABB">
        <w:t xml:space="preserve"> privind aplicarea procedurii pentru atribuirea c</w:t>
      </w:r>
      <w:r w:rsidR="00FC257E">
        <w:t>acordului-cadru de organizare servicii de voiajuri cu servicii complete,</w:t>
      </w:r>
      <w:r w:rsidRPr="00552ABB">
        <w:t xml:space="preserve"> noi ____________________________</w:t>
      </w:r>
    </w:p>
    <w:p w14:paraId="2EF263F2" w14:textId="77777777"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14:paraId="23F1126F" w14:textId="77777777" w:rsidR="00903801" w:rsidRPr="00552ABB" w:rsidRDefault="00903801" w:rsidP="00903801">
      <w:pPr>
        <w:jc w:val="both"/>
      </w:pPr>
      <w:r w:rsidRPr="00552ABB">
        <w:t>va transmitem alaturat urmatoarele:</w:t>
      </w:r>
    </w:p>
    <w:p w14:paraId="725CE5CB" w14:textId="77777777" w:rsidR="00903801" w:rsidRPr="00552ABB" w:rsidRDefault="00903801" w:rsidP="00903801">
      <w:pPr>
        <w:jc w:val="both"/>
      </w:pPr>
      <w:r w:rsidRPr="00552ABB">
        <w:tab/>
      </w:r>
    </w:p>
    <w:p w14:paraId="70E882CC" w14:textId="77777777" w:rsidR="00903801" w:rsidRPr="00552ABB" w:rsidRDefault="00903801" w:rsidP="00903801">
      <w:pPr>
        <w:jc w:val="both"/>
      </w:pPr>
      <w:r w:rsidRPr="00552ABB">
        <w:t>1. Coletul sigilat si marcat in mod vizibil, continand, in original si intr-un numar de _____ copii:</w:t>
      </w:r>
    </w:p>
    <w:p w14:paraId="22EEB53C" w14:textId="77777777" w:rsidR="00903801" w:rsidRPr="00552ABB" w:rsidRDefault="00903801" w:rsidP="00903801">
      <w:pPr>
        <w:jc w:val="both"/>
      </w:pPr>
      <w:r w:rsidRPr="00552ABB">
        <w:t>a) oferta pentru:____________________________________;</w:t>
      </w:r>
    </w:p>
    <w:p w14:paraId="3AAB92A4" w14:textId="77777777" w:rsidR="00903801" w:rsidRPr="00552ABB" w:rsidRDefault="00903801" w:rsidP="00903801">
      <w:pPr>
        <w:jc w:val="both"/>
      </w:pPr>
      <w:r w:rsidRPr="00552ABB">
        <w:t>b) documentele care insotesc oferta:</w:t>
      </w:r>
    </w:p>
    <w:p w14:paraId="6325813B" w14:textId="77777777" w:rsidR="00903801" w:rsidRPr="00552ABB" w:rsidRDefault="00903801" w:rsidP="00903801">
      <w:pPr>
        <w:jc w:val="both"/>
      </w:pPr>
    </w:p>
    <w:p w14:paraId="30DBA49A" w14:textId="77777777" w:rsidR="00903801" w:rsidRPr="00552ABB" w:rsidRDefault="00903801" w:rsidP="00903801">
      <w:pPr>
        <w:jc w:val="both"/>
      </w:pPr>
      <w:r w:rsidRPr="00552ABB">
        <w:t xml:space="preserve"> Avem speranta ca oferta noastra este corespunzatoare si va satisface cerintele.</w:t>
      </w:r>
    </w:p>
    <w:p w14:paraId="75467E8F" w14:textId="77777777" w:rsidR="00903801" w:rsidRPr="00552ABB" w:rsidRDefault="00903801" w:rsidP="00903801">
      <w:pPr>
        <w:jc w:val="both"/>
      </w:pPr>
    </w:p>
    <w:p w14:paraId="2C723341" w14:textId="3D399C52" w:rsidR="00903801" w:rsidRPr="00552ABB" w:rsidRDefault="0004686B" w:rsidP="00903801">
      <w:pPr>
        <w:jc w:val="both"/>
      </w:pPr>
      <w:r>
        <w:t xml:space="preserve"> Data completarii __ . __ . _______</w:t>
      </w:r>
    </w:p>
    <w:p w14:paraId="34250F78" w14:textId="77777777" w:rsidR="00903801" w:rsidRPr="00552ABB" w:rsidRDefault="00903801" w:rsidP="00903801">
      <w:pPr>
        <w:jc w:val="both"/>
      </w:pPr>
    </w:p>
    <w:p w14:paraId="0CCF33AE" w14:textId="77777777" w:rsidR="00903801" w:rsidRPr="00552ABB" w:rsidRDefault="00903801" w:rsidP="00903801">
      <w:pPr>
        <w:jc w:val="both"/>
      </w:pPr>
      <w:r w:rsidRPr="00552ABB">
        <w:t xml:space="preserve"> Cu stima,</w:t>
      </w:r>
    </w:p>
    <w:p w14:paraId="03FE5FD3" w14:textId="77777777" w:rsidR="00903801" w:rsidRPr="00552ABB" w:rsidRDefault="00903801" w:rsidP="00903801">
      <w:pPr>
        <w:jc w:val="both"/>
      </w:pPr>
    </w:p>
    <w:p w14:paraId="50AECB50" w14:textId="77777777" w:rsidR="00903801" w:rsidRPr="00552ABB" w:rsidRDefault="00903801" w:rsidP="00903801">
      <w:pPr>
        <w:jc w:val="both"/>
      </w:pPr>
    </w:p>
    <w:p w14:paraId="5CBA959A" w14:textId="77777777" w:rsidR="00903801" w:rsidRPr="00552ABB" w:rsidRDefault="00903801" w:rsidP="00903801">
      <w:pPr>
        <w:jc w:val="both"/>
      </w:pPr>
      <w:r w:rsidRPr="00552ABB">
        <w:t>Operator economic,</w:t>
      </w:r>
    </w:p>
    <w:p w14:paraId="7D0A111B" w14:textId="77777777" w:rsidR="00903801" w:rsidRPr="00552ABB" w:rsidRDefault="00903801" w:rsidP="00903801">
      <w:pPr>
        <w:jc w:val="both"/>
      </w:pPr>
    </w:p>
    <w:p w14:paraId="063F22B0" w14:textId="77777777" w:rsidR="00903801" w:rsidRPr="00552ABB" w:rsidRDefault="00903801" w:rsidP="00903801">
      <w:pPr>
        <w:jc w:val="both"/>
      </w:pPr>
      <w:r w:rsidRPr="00552ABB">
        <w:t>___________________</w:t>
      </w:r>
    </w:p>
    <w:p w14:paraId="3F226060" w14:textId="77777777" w:rsidR="00903801" w:rsidRPr="00552ABB" w:rsidRDefault="00903801" w:rsidP="00903801">
      <w:pPr>
        <w:jc w:val="both"/>
      </w:pPr>
      <w:r w:rsidRPr="00552ABB">
        <w:t>(semnatura autorizata)</w:t>
      </w:r>
    </w:p>
    <w:p w14:paraId="24D823AF" w14:textId="77777777" w:rsidR="00903801" w:rsidRPr="00552ABB" w:rsidRDefault="00903801" w:rsidP="00903801">
      <w:pPr>
        <w:jc w:val="both"/>
      </w:pPr>
    </w:p>
    <w:p w14:paraId="12DDBE21" w14:textId="77777777" w:rsidR="00903801" w:rsidRPr="00552ABB" w:rsidRDefault="00903801" w:rsidP="00903801">
      <w:pPr>
        <w:jc w:val="both"/>
      </w:pPr>
    </w:p>
    <w:p w14:paraId="5FD3AB63" w14:textId="77777777" w:rsidR="00903801" w:rsidRDefault="00903801" w:rsidP="00903801">
      <w:pPr>
        <w:jc w:val="both"/>
      </w:pPr>
    </w:p>
    <w:p w14:paraId="5662E608" w14:textId="77777777" w:rsidR="00903801" w:rsidRDefault="00903801" w:rsidP="00903801">
      <w:pPr>
        <w:jc w:val="both"/>
      </w:pPr>
    </w:p>
    <w:p w14:paraId="2B1F9E6B" w14:textId="77777777" w:rsidR="00903801" w:rsidRDefault="00903801" w:rsidP="00903801">
      <w:pPr>
        <w:jc w:val="both"/>
      </w:pPr>
    </w:p>
    <w:p w14:paraId="770D3CB8" w14:textId="77777777" w:rsidR="00903801" w:rsidRDefault="00903801" w:rsidP="00903801">
      <w:pPr>
        <w:jc w:val="both"/>
      </w:pPr>
    </w:p>
    <w:p w14:paraId="51DF547B" w14:textId="77777777" w:rsidR="00903801" w:rsidRDefault="00903801" w:rsidP="00903801">
      <w:pPr>
        <w:jc w:val="both"/>
      </w:pPr>
    </w:p>
    <w:p w14:paraId="7FB8D36A" w14:textId="77777777" w:rsidR="00903801" w:rsidRDefault="00903801" w:rsidP="00903801">
      <w:pPr>
        <w:jc w:val="both"/>
      </w:pPr>
    </w:p>
    <w:p w14:paraId="70937673" w14:textId="77777777" w:rsidR="00903801" w:rsidRDefault="00903801" w:rsidP="00903801">
      <w:pPr>
        <w:jc w:val="both"/>
      </w:pPr>
    </w:p>
    <w:p w14:paraId="64341E2C" w14:textId="77777777" w:rsidR="00903801" w:rsidRDefault="00903801" w:rsidP="00903801">
      <w:pPr>
        <w:jc w:val="both"/>
      </w:pPr>
    </w:p>
    <w:p w14:paraId="3E767CB0" w14:textId="77777777" w:rsidR="00903801" w:rsidRDefault="00903801" w:rsidP="00903801">
      <w:pPr>
        <w:jc w:val="both"/>
      </w:pPr>
    </w:p>
    <w:p w14:paraId="629A4BB2" w14:textId="77777777" w:rsidR="00903801" w:rsidRDefault="00903801" w:rsidP="00903801">
      <w:pPr>
        <w:jc w:val="both"/>
      </w:pPr>
    </w:p>
    <w:p w14:paraId="5456CABF" w14:textId="77777777" w:rsidR="00903801" w:rsidRDefault="00903801" w:rsidP="00903801">
      <w:pPr>
        <w:jc w:val="both"/>
      </w:pPr>
    </w:p>
    <w:p w14:paraId="20ACEE7C" w14:textId="77777777" w:rsidR="00903801" w:rsidRDefault="00903801" w:rsidP="00903801">
      <w:pPr>
        <w:jc w:val="both"/>
      </w:pPr>
    </w:p>
    <w:p w14:paraId="2545D082" w14:textId="77777777" w:rsidR="00903801" w:rsidRDefault="00903801" w:rsidP="00903801">
      <w:pPr>
        <w:jc w:val="both"/>
      </w:pPr>
    </w:p>
    <w:p w14:paraId="025CCD51" w14:textId="77777777" w:rsidR="00903801" w:rsidRPr="00552ABB" w:rsidRDefault="00903801" w:rsidP="00903801">
      <w:pPr>
        <w:jc w:val="both"/>
      </w:pPr>
    </w:p>
    <w:p w14:paraId="755FD4E1" w14:textId="77777777" w:rsidR="00903801" w:rsidRPr="00552ABB" w:rsidRDefault="00903801" w:rsidP="00903801">
      <w:pPr>
        <w:jc w:val="both"/>
      </w:pPr>
      <w:bookmarkStart w:id="1" w:name="_GoBack"/>
      <w:bookmarkEnd w:id="1"/>
      <w:r w:rsidRPr="00552ABB">
        <w:lastRenderedPageBreak/>
        <w:t>OPERATOR ECONOMIC</w:t>
      </w:r>
    </w:p>
    <w:p w14:paraId="7876C3A8" w14:textId="77777777" w:rsidR="00903801" w:rsidRPr="00552ABB" w:rsidRDefault="00903801" w:rsidP="00903801">
      <w:pPr>
        <w:jc w:val="both"/>
      </w:pPr>
      <w:r w:rsidRPr="00552ABB">
        <w:t>__________________</w:t>
      </w:r>
    </w:p>
    <w:p w14:paraId="7F3CF10C" w14:textId="77777777" w:rsidR="00903801" w:rsidRPr="00552ABB" w:rsidRDefault="00903801" w:rsidP="00903801">
      <w:pPr>
        <w:jc w:val="both"/>
      </w:pPr>
      <w:r w:rsidRPr="00552ABB">
        <w:t>(denumirea/numele)</w:t>
      </w:r>
    </w:p>
    <w:p w14:paraId="5FF864A6" w14:textId="77777777" w:rsidR="00903801" w:rsidRPr="00552ABB" w:rsidRDefault="00903801" w:rsidP="00903801">
      <w:pPr>
        <w:jc w:val="both"/>
      </w:pPr>
    </w:p>
    <w:p w14:paraId="573A27EB" w14:textId="77777777" w:rsidR="00903801" w:rsidRPr="00552ABB" w:rsidRDefault="00903801" w:rsidP="00903801">
      <w:pPr>
        <w:jc w:val="both"/>
        <w:rPr>
          <w:b/>
        </w:rPr>
      </w:pPr>
      <w:r w:rsidRPr="00552ABB">
        <w:rPr>
          <w:b/>
        </w:rPr>
        <w:t xml:space="preserve">                     ÎMPUTERNICIRE PENTRU SEMNATARUL OFERTEI</w:t>
      </w:r>
    </w:p>
    <w:p w14:paraId="6D1A469F" w14:textId="77777777" w:rsidR="00903801" w:rsidRPr="00552ABB" w:rsidRDefault="00903801" w:rsidP="00903801">
      <w:pPr>
        <w:jc w:val="both"/>
      </w:pPr>
    </w:p>
    <w:p w14:paraId="24144351" w14:textId="77777777" w:rsidR="00903801" w:rsidRPr="00552ABB" w:rsidRDefault="00903801" w:rsidP="00903801">
      <w:pPr>
        <w:jc w:val="both"/>
      </w:pPr>
      <w:r w:rsidRPr="00552ABB">
        <w:t xml:space="preserve">                            Subscrisa ………………………………………………………………, cu sediul în ……………………………………………………………………………………………, înmatriculată la Registrul Comerţului sub nr. ………………………, CIF ………………, atribut fiscal ……, reprezentată legal prin ………………………………………………, în calitate de ………………………………………………, împuternicim prin prezenta pe ………………………………………………, domiciliat în ……………………………… …………………………………, identificat cu B.I./C.I. seria ……, nr. ………………, CNP …………………………, eliberat de …………………………, la data de …………, având funcţia de ……………………………………………, să ne reprezinte la procedura de achiziţie directă organizată de autoritatea contractantă Direcţia Generale de Asistenţă Socială şi Protecţia Copilului Sector 6, în scopul atribuirii </w:t>
      </w:r>
      <w:r w:rsidRPr="00552ABB">
        <w:rPr>
          <w:b/>
        </w:rPr>
        <w:t>………………………………………………</w:t>
      </w:r>
    </w:p>
    <w:p w14:paraId="38673026" w14:textId="77777777" w:rsidR="00903801" w:rsidRPr="00552ABB" w:rsidRDefault="00903801" w:rsidP="00903801">
      <w:pPr>
        <w:jc w:val="both"/>
      </w:pPr>
      <w:r w:rsidRPr="00552ABB">
        <w:t>În îndeplinirea mandatului său, împuternicitul va avea următoarele drepturi şi obligaţii:</w:t>
      </w:r>
    </w:p>
    <w:p w14:paraId="69AF04B5" w14:textId="77777777" w:rsidR="00903801" w:rsidRPr="00552ABB" w:rsidRDefault="00903801" w:rsidP="00903801">
      <w:pPr>
        <w:jc w:val="both"/>
      </w:pPr>
      <w:r w:rsidRPr="00552ABB">
        <w:t>1. Să semneze toate actele şi documentele care emană de la subscrisa în legătură cu participarea la prezenta procedură;</w:t>
      </w:r>
    </w:p>
    <w:p w14:paraId="7A548AF6" w14:textId="77777777" w:rsidR="00903801" w:rsidRPr="00552ABB" w:rsidRDefault="00903801" w:rsidP="00903801">
      <w:pPr>
        <w:jc w:val="both"/>
      </w:pPr>
      <w:r w:rsidRPr="00552ABB">
        <w:t>2. Să participe în numele subscrisei la procedură şi să semneze toate documentele rezultate pe parcursul şi/sau în urma desfăşurării procedurii.</w:t>
      </w:r>
    </w:p>
    <w:p w14:paraId="1863FF33" w14:textId="77777777" w:rsidR="00903801" w:rsidRPr="00552ABB" w:rsidRDefault="00903801" w:rsidP="00903801">
      <w:pPr>
        <w:jc w:val="both"/>
      </w:pPr>
      <w:r w:rsidRPr="00552ABB">
        <w:t>3. Să răspundă solicitărilor de clarificare formulate de către comisia de evaluare în timpul desfăşurării procedurii.</w:t>
      </w:r>
    </w:p>
    <w:p w14:paraId="4F41F682" w14:textId="77777777" w:rsidR="00903801" w:rsidRPr="00552ABB" w:rsidRDefault="00903801" w:rsidP="00903801">
      <w:pPr>
        <w:jc w:val="both"/>
      </w:pPr>
      <w:r w:rsidRPr="00552ABB">
        <w:t>4. Să depună în numele subscrisei contestaţiile cu privire la procedură.</w:t>
      </w:r>
    </w:p>
    <w:p w14:paraId="309AAECC" w14:textId="77777777" w:rsidR="00903801" w:rsidRPr="00552ABB" w:rsidRDefault="00903801" w:rsidP="00903801">
      <w:pPr>
        <w:jc w:val="both"/>
      </w:pPr>
      <w:r w:rsidRPr="00552ABB">
        <w:t>Prin prezenta, împuternicitul nostru este pe deplin autorizat să angajeze răspunderea subscrisei cu privire la toate actele şi faptele ce decurg din participarea la procedură.</w:t>
      </w:r>
    </w:p>
    <w:p w14:paraId="39308C38" w14:textId="77777777" w:rsidR="00903801" w:rsidRPr="00552ABB" w:rsidRDefault="00903801" w:rsidP="00903801">
      <w:pPr>
        <w:jc w:val="both"/>
      </w:pPr>
    </w:p>
    <w:p w14:paraId="16801E75" w14:textId="77777777" w:rsidR="00903801" w:rsidRPr="00552ABB" w:rsidRDefault="00903801" w:rsidP="00903801">
      <w:pPr>
        <w:jc w:val="both"/>
      </w:pPr>
      <w:r w:rsidRPr="00552ABB">
        <w:t xml:space="preserve">Nota: Împuternicirea va fi însoţită de o copie după actul de identitate al persoanei împuternicite (buletin de identitate, carte de identitate, paşaport). </w:t>
      </w:r>
    </w:p>
    <w:p w14:paraId="4C1D2760" w14:textId="77777777" w:rsidR="00903801" w:rsidRPr="00552ABB" w:rsidRDefault="00903801" w:rsidP="00903801">
      <w:pPr>
        <w:jc w:val="both"/>
      </w:pPr>
      <w:r w:rsidRPr="00552ABB">
        <w:t xml:space="preserve">   </w:t>
      </w:r>
    </w:p>
    <w:p w14:paraId="157C628C" w14:textId="77777777" w:rsidR="00903801" w:rsidRPr="00552ABB" w:rsidRDefault="00903801" w:rsidP="00903801">
      <w:pPr>
        <w:jc w:val="both"/>
      </w:pPr>
      <w:r w:rsidRPr="00552ABB">
        <w:t xml:space="preserve">              Data</w:t>
      </w:r>
      <w:r w:rsidRPr="00552ABB">
        <w:tab/>
        <w:t xml:space="preserve">                                                            Denumirea mandantului</w:t>
      </w:r>
    </w:p>
    <w:p w14:paraId="5FDD5213" w14:textId="77777777" w:rsidR="00903801" w:rsidRPr="00552ABB" w:rsidRDefault="00903801" w:rsidP="00903801">
      <w:pPr>
        <w:jc w:val="both"/>
      </w:pPr>
      <w:r w:rsidRPr="00552ABB">
        <w:t xml:space="preserve">       ……………</w:t>
      </w:r>
      <w:r w:rsidRPr="00552ABB">
        <w:tab/>
        <w:t xml:space="preserve">                                        S.C. …………………………………</w:t>
      </w:r>
    </w:p>
    <w:p w14:paraId="48A28C1A" w14:textId="77777777" w:rsidR="00903801" w:rsidRPr="00552ABB" w:rsidRDefault="00903801" w:rsidP="00903801">
      <w:pPr>
        <w:jc w:val="both"/>
      </w:pPr>
      <w:r w:rsidRPr="00552ABB">
        <w:t xml:space="preserve">                                          reprezentata legal prin………………………………….</w:t>
      </w:r>
    </w:p>
    <w:p w14:paraId="1EE59C30" w14:textId="77777777" w:rsidR="00903801" w:rsidRPr="00552ABB" w:rsidRDefault="00903801" w:rsidP="00903801">
      <w:pPr>
        <w:jc w:val="both"/>
      </w:pPr>
      <w:r w:rsidRPr="00552ABB">
        <w:t xml:space="preserve">                                                                                            (Nume, prenume)</w:t>
      </w:r>
    </w:p>
    <w:p w14:paraId="69A58FA3" w14:textId="77777777" w:rsidR="00903801" w:rsidRPr="00552ABB" w:rsidRDefault="00903801" w:rsidP="00903801">
      <w:pPr>
        <w:jc w:val="both"/>
      </w:pPr>
    </w:p>
    <w:p w14:paraId="0F8454E2" w14:textId="77777777" w:rsidR="00903801" w:rsidRPr="00552ABB" w:rsidRDefault="00903801" w:rsidP="00903801">
      <w:pPr>
        <w:jc w:val="both"/>
      </w:pPr>
      <w:r w:rsidRPr="00552ABB">
        <w:t xml:space="preserve">                                                                                                                   ……………………………………………………….</w:t>
      </w:r>
    </w:p>
    <w:p w14:paraId="62B90E75" w14:textId="77777777" w:rsidR="00903801" w:rsidRPr="00552ABB" w:rsidRDefault="00903801" w:rsidP="00903801">
      <w:pPr>
        <w:jc w:val="both"/>
      </w:pPr>
      <w:r w:rsidRPr="00552ABB">
        <w:t xml:space="preserve">                                                        (Funcţie)</w:t>
      </w:r>
    </w:p>
    <w:p w14:paraId="706C8CB9" w14:textId="77777777" w:rsidR="00903801" w:rsidRPr="00552ABB" w:rsidRDefault="00903801" w:rsidP="00903801">
      <w:pPr>
        <w:jc w:val="both"/>
      </w:pPr>
      <w:r w:rsidRPr="00552ABB">
        <w:t xml:space="preserve">                                                                           __________________________</w:t>
      </w:r>
    </w:p>
    <w:p w14:paraId="0F5F7678" w14:textId="77777777" w:rsidR="00903801" w:rsidRPr="00552ABB" w:rsidRDefault="00903801" w:rsidP="00903801">
      <w:pPr>
        <w:jc w:val="both"/>
      </w:pPr>
      <w:r w:rsidRPr="00552ABB">
        <w:t xml:space="preserve">                                                                  (Semnatura  reprezentant legal şi ştampila)</w:t>
      </w:r>
    </w:p>
    <w:p w14:paraId="5C508460" w14:textId="77777777" w:rsidR="00903801" w:rsidRPr="00552ABB" w:rsidRDefault="00903801" w:rsidP="00903801">
      <w:pPr>
        <w:jc w:val="both"/>
      </w:pPr>
      <w:r w:rsidRPr="00552ABB">
        <w:t xml:space="preserve">                                             </w:t>
      </w:r>
    </w:p>
    <w:p w14:paraId="17F34C37" w14:textId="77777777" w:rsidR="00903801" w:rsidRDefault="00903801" w:rsidP="00903801">
      <w:pPr>
        <w:jc w:val="center"/>
        <w:rPr>
          <w:b/>
        </w:rPr>
      </w:pPr>
    </w:p>
    <w:p w14:paraId="6BBF9EB0" w14:textId="77777777" w:rsidR="00903801" w:rsidRDefault="00903801" w:rsidP="00903801">
      <w:pPr>
        <w:jc w:val="center"/>
        <w:rPr>
          <w:b/>
        </w:rPr>
      </w:pPr>
    </w:p>
    <w:p w14:paraId="3137B56F" w14:textId="77777777" w:rsidR="00903801" w:rsidRDefault="00903801" w:rsidP="00903801">
      <w:pPr>
        <w:jc w:val="center"/>
        <w:rPr>
          <w:b/>
        </w:rPr>
      </w:pPr>
    </w:p>
    <w:p w14:paraId="41382197" w14:textId="77777777" w:rsidR="00903801" w:rsidRDefault="00903801" w:rsidP="00903801">
      <w:pPr>
        <w:jc w:val="center"/>
        <w:rPr>
          <w:b/>
        </w:rPr>
      </w:pPr>
    </w:p>
    <w:p w14:paraId="216D7586" w14:textId="77777777" w:rsidR="00903801" w:rsidRDefault="00903801" w:rsidP="00903801">
      <w:pPr>
        <w:jc w:val="center"/>
        <w:rPr>
          <w:b/>
        </w:rPr>
      </w:pPr>
    </w:p>
    <w:p w14:paraId="7F425D15" w14:textId="77777777" w:rsidR="00903801" w:rsidRDefault="00903801" w:rsidP="00903801">
      <w:pPr>
        <w:jc w:val="center"/>
        <w:rPr>
          <w:b/>
        </w:rPr>
      </w:pPr>
    </w:p>
    <w:p w14:paraId="2FF9F2CE" w14:textId="77777777" w:rsidR="00903801" w:rsidRDefault="00903801" w:rsidP="00903801">
      <w:pPr>
        <w:jc w:val="center"/>
        <w:rPr>
          <w:b/>
        </w:rPr>
      </w:pPr>
    </w:p>
    <w:p w14:paraId="22E48C33" w14:textId="77777777" w:rsidR="00903801" w:rsidRDefault="00903801" w:rsidP="00903801">
      <w:pPr>
        <w:jc w:val="center"/>
        <w:rPr>
          <w:b/>
        </w:rPr>
      </w:pPr>
    </w:p>
    <w:p w14:paraId="34E33F51" w14:textId="77777777" w:rsidR="00903801" w:rsidRDefault="00903801" w:rsidP="00903801">
      <w:pPr>
        <w:jc w:val="center"/>
        <w:rPr>
          <w:b/>
        </w:rPr>
      </w:pPr>
    </w:p>
    <w:p w14:paraId="0D00E883" w14:textId="77777777" w:rsidR="00903801" w:rsidRDefault="00903801" w:rsidP="00903801">
      <w:pPr>
        <w:jc w:val="center"/>
        <w:rPr>
          <w:b/>
        </w:rPr>
      </w:pPr>
    </w:p>
    <w:p w14:paraId="3A14563D" w14:textId="77777777" w:rsidR="00903801" w:rsidRDefault="00903801" w:rsidP="003A646F">
      <w:pPr>
        <w:rPr>
          <w:b/>
        </w:rPr>
      </w:pPr>
    </w:p>
    <w:sectPr w:rsidR="00903801"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40AA" w14:textId="77777777" w:rsidR="003C7F50" w:rsidRDefault="003C7F50" w:rsidP="00505DC2">
      <w:r>
        <w:separator/>
      </w:r>
    </w:p>
  </w:endnote>
  <w:endnote w:type="continuationSeparator" w:id="0">
    <w:p w14:paraId="0B136291" w14:textId="77777777" w:rsidR="003C7F50" w:rsidRDefault="003C7F50"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8F35" w14:textId="77777777" w:rsidR="003C7F50" w:rsidRDefault="003C7F50" w:rsidP="00505DC2">
      <w:r>
        <w:separator/>
      </w:r>
    </w:p>
  </w:footnote>
  <w:footnote w:type="continuationSeparator" w:id="0">
    <w:p w14:paraId="0CC36715" w14:textId="77777777" w:rsidR="003C7F50" w:rsidRDefault="003C7F50" w:rsidP="0050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C9B3" w14:textId="77777777" w:rsidR="00903801" w:rsidRDefault="00903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425F"/>
    <w:rsid w:val="00015DE2"/>
    <w:rsid w:val="000342E7"/>
    <w:rsid w:val="000369E9"/>
    <w:rsid w:val="0004005F"/>
    <w:rsid w:val="00043CDD"/>
    <w:rsid w:val="00045511"/>
    <w:rsid w:val="0004686B"/>
    <w:rsid w:val="000551FD"/>
    <w:rsid w:val="00057BF7"/>
    <w:rsid w:val="00066F23"/>
    <w:rsid w:val="00070D6E"/>
    <w:rsid w:val="00082D76"/>
    <w:rsid w:val="000850B6"/>
    <w:rsid w:val="000A2B12"/>
    <w:rsid w:val="000A628F"/>
    <w:rsid w:val="000B1A86"/>
    <w:rsid w:val="000B45DC"/>
    <w:rsid w:val="000C2E2A"/>
    <w:rsid w:val="000C2F42"/>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802D4"/>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31DCF"/>
    <w:rsid w:val="0033254C"/>
    <w:rsid w:val="00360CBA"/>
    <w:rsid w:val="00363F68"/>
    <w:rsid w:val="00366361"/>
    <w:rsid w:val="00371CBE"/>
    <w:rsid w:val="00380F2E"/>
    <w:rsid w:val="00383E56"/>
    <w:rsid w:val="00391510"/>
    <w:rsid w:val="00392E21"/>
    <w:rsid w:val="003970EB"/>
    <w:rsid w:val="00397B61"/>
    <w:rsid w:val="003A16DD"/>
    <w:rsid w:val="003A5462"/>
    <w:rsid w:val="003A646F"/>
    <w:rsid w:val="003B4A55"/>
    <w:rsid w:val="003C1AD4"/>
    <w:rsid w:val="003C7F50"/>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79EC"/>
    <w:rsid w:val="004B0657"/>
    <w:rsid w:val="004B43D6"/>
    <w:rsid w:val="004C505B"/>
    <w:rsid w:val="004C762C"/>
    <w:rsid w:val="004D1828"/>
    <w:rsid w:val="004D24C1"/>
    <w:rsid w:val="004D4E52"/>
    <w:rsid w:val="004E03A0"/>
    <w:rsid w:val="004E18FD"/>
    <w:rsid w:val="004E1BDD"/>
    <w:rsid w:val="004E2C18"/>
    <w:rsid w:val="00505DC2"/>
    <w:rsid w:val="00513014"/>
    <w:rsid w:val="00520D8E"/>
    <w:rsid w:val="00523429"/>
    <w:rsid w:val="00523D9A"/>
    <w:rsid w:val="00527AE4"/>
    <w:rsid w:val="005406E7"/>
    <w:rsid w:val="00542606"/>
    <w:rsid w:val="00552ABB"/>
    <w:rsid w:val="00566332"/>
    <w:rsid w:val="005733D8"/>
    <w:rsid w:val="005744A8"/>
    <w:rsid w:val="00576B43"/>
    <w:rsid w:val="00580A36"/>
    <w:rsid w:val="00583793"/>
    <w:rsid w:val="00585826"/>
    <w:rsid w:val="005A62BF"/>
    <w:rsid w:val="005B1A36"/>
    <w:rsid w:val="005B3545"/>
    <w:rsid w:val="005D389A"/>
    <w:rsid w:val="005E0F35"/>
    <w:rsid w:val="005E2858"/>
    <w:rsid w:val="005E2B4C"/>
    <w:rsid w:val="005F13CB"/>
    <w:rsid w:val="006143D1"/>
    <w:rsid w:val="00615F6C"/>
    <w:rsid w:val="006167AC"/>
    <w:rsid w:val="006209F6"/>
    <w:rsid w:val="0062774B"/>
    <w:rsid w:val="00635BAE"/>
    <w:rsid w:val="00657E07"/>
    <w:rsid w:val="00664013"/>
    <w:rsid w:val="006718E1"/>
    <w:rsid w:val="006734F1"/>
    <w:rsid w:val="00683557"/>
    <w:rsid w:val="00694835"/>
    <w:rsid w:val="00694DDF"/>
    <w:rsid w:val="00696511"/>
    <w:rsid w:val="006A3037"/>
    <w:rsid w:val="006C3DDF"/>
    <w:rsid w:val="006C6486"/>
    <w:rsid w:val="006C7C99"/>
    <w:rsid w:val="006D005A"/>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279C"/>
    <w:rsid w:val="00860732"/>
    <w:rsid w:val="00861D3B"/>
    <w:rsid w:val="00881B1E"/>
    <w:rsid w:val="008857D1"/>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26FF7"/>
    <w:rsid w:val="00931F0F"/>
    <w:rsid w:val="00931F67"/>
    <w:rsid w:val="009329EC"/>
    <w:rsid w:val="00940B82"/>
    <w:rsid w:val="00942D20"/>
    <w:rsid w:val="00947993"/>
    <w:rsid w:val="009601AB"/>
    <w:rsid w:val="00960D92"/>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F5FAF"/>
    <w:rsid w:val="00AF629F"/>
    <w:rsid w:val="00B00D04"/>
    <w:rsid w:val="00B04285"/>
    <w:rsid w:val="00B153D4"/>
    <w:rsid w:val="00B2073F"/>
    <w:rsid w:val="00B21BCF"/>
    <w:rsid w:val="00B31C84"/>
    <w:rsid w:val="00B320CD"/>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6D8D"/>
    <w:rsid w:val="00C471EF"/>
    <w:rsid w:val="00C476F2"/>
    <w:rsid w:val="00C503A6"/>
    <w:rsid w:val="00C557DD"/>
    <w:rsid w:val="00C7636D"/>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C57C1"/>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B5359"/>
    <w:rsid w:val="00EC4B11"/>
    <w:rsid w:val="00EC59A9"/>
    <w:rsid w:val="00EE05EC"/>
    <w:rsid w:val="00F042F2"/>
    <w:rsid w:val="00F25379"/>
    <w:rsid w:val="00F258CC"/>
    <w:rsid w:val="00F262BC"/>
    <w:rsid w:val="00F31175"/>
    <w:rsid w:val="00F3609B"/>
    <w:rsid w:val="00F40299"/>
    <w:rsid w:val="00F445B8"/>
    <w:rsid w:val="00F4610D"/>
    <w:rsid w:val="00F624D3"/>
    <w:rsid w:val="00F66F6A"/>
    <w:rsid w:val="00F71429"/>
    <w:rsid w:val="00F74919"/>
    <w:rsid w:val="00F8076D"/>
    <w:rsid w:val="00F8479A"/>
    <w:rsid w:val="00F86CFD"/>
    <w:rsid w:val="00FA2D22"/>
    <w:rsid w:val="00FA7250"/>
    <w:rsid w:val="00FC257E"/>
    <w:rsid w:val="00FC5129"/>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96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customStyle="1" w:styleId="TextBody">
    <w:name w:val="Text Body"/>
    <w:basedOn w:val="Normal"/>
    <w:uiPriority w:val="99"/>
    <w:rsid w:val="003B4A55"/>
    <w:pPr>
      <w:suppressAutoHyphens/>
      <w:spacing w:after="120" w:line="100" w:lineRule="atLeast"/>
    </w:pPr>
    <w:rPr>
      <w:rFonts w:ascii="Arial" w:hAnsi="Arial" w:cs="Arial"/>
      <w:color w:val="00000A"/>
      <w:lang w:val="en-GB" w:eastAsia="en-US"/>
    </w:rPr>
  </w:style>
  <w:style w:type="paragraph" w:customStyle="1" w:styleId="DefaultStyle">
    <w:name w:val="Default Style"/>
    <w:uiPriority w:val="99"/>
    <w:rsid w:val="003B4A55"/>
    <w:pPr>
      <w:suppressAutoHyphens/>
      <w:spacing w:line="100" w:lineRule="atLeast"/>
    </w:pPr>
    <w:rPr>
      <w:rFonts w:ascii="Arial" w:hAnsi="Arial" w:cs="Arial"/>
      <w:color w:val="00000A"/>
      <w:sz w:val="24"/>
      <w:szCs w:val="24"/>
      <w:lang w:eastAsia="en-US"/>
    </w:rPr>
  </w:style>
  <w:style w:type="paragraph" w:customStyle="1" w:styleId="heading2plain">
    <w:name w:val="heading 2 plain"/>
    <w:basedOn w:val="Heading2"/>
    <w:uiPriority w:val="99"/>
    <w:rsid w:val="003B4A55"/>
    <w:pPr>
      <w:keepNext w:val="0"/>
      <w:keepLines/>
      <w:tabs>
        <w:tab w:val="left" w:pos="720"/>
      </w:tabs>
      <w:suppressAutoHyphens/>
      <w:spacing w:before="60" w:after="60" w:line="100" w:lineRule="atLeast"/>
      <w:jc w:val="center"/>
    </w:pPr>
    <w:rPr>
      <w:rFonts w:ascii="Arial" w:hAnsi="Arial" w:cs="Arial"/>
      <w:b/>
      <w:bCs/>
      <w:color w:val="00000A"/>
      <w:sz w:val="24"/>
      <w:szCs w:val="24"/>
      <w:lang w:val="ro-RO" w:eastAsia="en-US"/>
    </w:rPr>
  </w:style>
  <w:style w:type="paragraph" w:styleId="NoSpacing">
    <w:name w:val="No Spacing"/>
    <w:link w:val="NoSpacingChar"/>
    <w:uiPriority w:val="1"/>
    <w:qFormat/>
    <w:rsid w:val="003B4A55"/>
    <w:rPr>
      <w:rFonts w:ascii="Lucida Sans Unicode" w:hAnsi="Lucida Sans Unicode"/>
      <w:szCs w:val="24"/>
      <w:lang w:val="de-DE" w:eastAsia="de-DE"/>
    </w:rPr>
  </w:style>
  <w:style w:type="character" w:customStyle="1" w:styleId="NoSpacingChar">
    <w:name w:val="No Spacing Char"/>
    <w:link w:val="NoSpacing"/>
    <w:uiPriority w:val="1"/>
    <w:locked/>
    <w:rsid w:val="003B4A55"/>
    <w:rPr>
      <w:rFonts w:ascii="Lucida Sans Unicode" w:hAnsi="Lucida Sans Unicode"/>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tectiacopilului6.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664A-FC72-4BC9-AD22-66CD08B2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3940</Words>
  <Characters>22460</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26348</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2016-08-02T11:49:00Z</cp:lastPrinted>
  <dcterms:created xsi:type="dcterms:W3CDTF">2016-08-03T09:49:00Z</dcterms:created>
  <dcterms:modified xsi:type="dcterms:W3CDTF">2022-05-18T07:08:00Z</dcterms:modified>
</cp:coreProperties>
</file>