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1" w:rsidRPr="00552ABB" w:rsidRDefault="00903801" w:rsidP="00903801">
      <w:pPr>
        <w:jc w:val="both"/>
        <w:rPr>
          <w:b/>
        </w:rPr>
      </w:pPr>
    </w:p>
    <w:p w:rsidR="00903801" w:rsidRPr="00552ABB" w:rsidRDefault="00903801" w:rsidP="00903801">
      <w:pPr>
        <w:jc w:val="both"/>
        <w:rPr>
          <w:b/>
        </w:rPr>
      </w:pPr>
      <w:r w:rsidRPr="00552ABB">
        <w:rPr>
          <w:b/>
        </w:rPr>
        <w:t>FORMULARUL 1</w:t>
      </w:r>
    </w:p>
    <w:p w:rsidR="00903801" w:rsidRPr="00552ABB" w:rsidRDefault="00903801" w:rsidP="00903801">
      <w:pPr>
        <w:jc w:val="both"/>
      </w:pPr>
      <w:r w:rsidRPr="00552ABB">
        <w:t>OFERTANTUL (denumirea / numele)</w:t>
      </w: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center"/>
        <w:rPr>
          <w:b/>
        </w:rPr>
      </w:pPr>
      <w:r w:rsidRPr="00552ABB">
        <w:rPr>
          <w:b/>
        </w:rPr>
        <w:t>Declaraţie privind neîncadrarea în situaţiile prevăzute la art 164 din Legea nr. 98/2016 privind  Achizitiile Publice</w:t>
      </w:r>
    </w:p>
    <w:p w:rsidR="00903801" w:rsidRPr="00552ABB" w:rsidRDefault="00903801" w:rsidP="00903801">
      <w:pPr>
        <w:jc w:val="both"/>
        <w:rPr>
          <w:b/>
        </w:rPr>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w:t>
      </w:r>
      <w:r w:rsidR="005A7A61">
        <w:t>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w:t>
      </w:r>
      <w:r w:rsidR="005A7A61">
        <w:t>.....................</w:t>
      </w:r>
      <w:r w:rsidRPr="00552ABB">
        <w:t>……., l</w:t>
      </w:r>
      <w:r w:rsidR="005A7A61">
        <w:t>a data de ...…………....................................................................………......</w:t>
      </w:r>
      <w:r w:rsidRPr="00552ABB">
        <w:t xml:space="preserve">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r w:rsidRPr="00552ABB">
        <w:t>organizată de…[se inserează numele autorităţii contractante]….. declar pe proprie răspundere că nu am comis nici una dintre urmatoarele infractiuni:</w:t>
      </w:r>
    </w:p>
    <w:p w:rsidR="00903801" w:rsidRPr="00552ABB" w:rsidRDefault="00903801" w:rsidP="00903801">
      <w:pPr>
        <w:jc w:val="both"/>
      </w:pPr>
      <w:r w:rsidRPr="00552ABB">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g) fraudă, în sensul articolului 1 din Convenţia privind protejarea intereselor financiare ale Comunităţilor Europene din 27 noiembrie 1995.</w:t>
      </w:r>
    </w:p>
    <w:p w:rsidR="00903801" w:rsidRPr="00552ABB" w:rsidRDefault="00903801" w:rsidP="00903801">
      <w:pPr>
        <w:jc w:val="both"/>
      </w:pPr>
      <w:r w:rsidRPr="00552ABB">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903801" w:rsidRPr="00552ABB" w:rsidRDefault="00903801" w:rsidP="00903801">
      <w:pPr>
        <w:jc w:val="both"/>
      </w:pPr>
    </w:p>
    <w:p w:rsidR="00903801" w:rsidRPr="00552ABB" w:rsidRDefault="00903801" w:rsidP="00903801">
      <w:pPr>
        <w:jc w:val="both"/>
      </w:pPr>
      <w:r w:rsidRPr="00552ABB">
        <w:t xml:space="preserve"> Prezenta declaraţie este valabilă până la data de</w:t>
      </w:r>
      <w:r w:rsidRPr="00552ABB">
        <w:tab/>
        <w:t>…………...</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Data completării</w:t>
      </w:r>
    </w:p>
    <w:p w:rsidR="00903801" w:rsidRPr="00552ABB" w:rsidRDefault="00903801" w:rsidP="00903801">
      <w:pPr>
        <w:jc w:val="both"/>
      </w:pPr>
      <w:r w:rsidRPr="00552ABB">
        <w:t xml:space="preserve">                                                                                                     Ofertant,</w:t>
      </w:r>
    </w:p>
    <w:p w:rsidR="00903801" w:rsidRPr="00552ABB" w:rsidRDefault="00903801" w:rsidP="00903801">
      <w:pPr>
        <w:jc w:val="both"/>
      </w:pPr>
      <w:r w:rsidRPr="00552ABB">
        <w:t xml:space="preserve">                                                                                                (semnătura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sectPr w:rsidR="00903801" w:rsidRPr="00552ABB" w:rsidSect="008B4207">
          <w:pgSz w:w="11907" w:h="16839" w:code="9"/>
          <w:pgMar w:top="720" w:right="720" w:bottom="720" w:left="1170" w:header="720" w:footer="720" w:gutter="0"/>
          <w:cols w:space="720"/>
        </w:sectPr>
      </w:pPr>
    </w:p>
    <w:p w:rsidR="00903801" w:rsidRDefault="00903801" w:rsidP="005A7A61">
      <w:pPr>
        <w:jc w:val="both"/>
        <w:rPr>
          <w:b/>
        </w:rPr>
      </w:pPr>
      <w:r w:rsidRPr="00552ABB">
        <w:rPr>
          <w:b/>
        </w:rPr>
        <w:lastRenderedPageBreak/>
        <w:br w:type="page"/>
      </w:r>
      <w:r w:rsidR="005A7A61">
        <w:rPr>
          <w:b/>
        </w:rPr>
        <w:lastRenderedPageBreak/>
        <w:t xml:space="preserve"> </w:t>
      </w:r>
    </w:p>
    <w:p w:rsidR="00903801" w:rsidRDefault="00903801" w:rsidP="00903801">
      <w:pPr>
        <w:jc w:val="both"/>
        <w:rPr>
          <w:b/>
        </w:rPr>
      </w:pPr>
    </w:p>
    <w:p w:rsidR="00676660" w:rsidRDefault="00676660" w:rsidP="00903801">
      <w:pPr>
        <w:jc w:val="both"/>
        <w:rPr>
          <w:b/>
        </w:rPr>
      </w:pPr>
    </w:p>
    <w:p w:rsidR="00AE5026" w:rsidRPr="00552ABB" w:rsidRDefault="00AE5026" w:rsidP="00AE5026">
      <w:pPr>
        <w:jc w:val="both"/>
      </w:pPr>
      <w:r w:rsidRPr="00552ABB">
        <w:t xml:space="preserve">OPERATOR ECONOMIC                                                                               </w:t>
      </w:r>
    </w:p>
    <w:p w:rsidR="00AE5026" w:rsidRPr="00552ABB" w:rsidRDefault="00AE5026" w:rsidP="00AE5026">
      <w:pPr>
        <w:jc w:val="both"/>
      </w:pPr>
      <w:r w:rsidRPr="00552ABB">
        <w:t xml:space="preserve">                                                                                                             </w:t>
      </w:r>
    </w:p>
    <w:p w:rsidR="00AE5026" w:rsidRPr="00552ABB" w:rsidRDefault="00AE5026" w:rsidP="00AE5026">
      <w:pPr>
        <w:jc w:val="both"/>
      </w:pPr>
      <w:r w:rsidRPr="00552ABB">
        <w:t xml:space="preserve">  _____________________</w:t>
      </w:r>
    </w:p>
    <w:p w:rsidR="00AE5026" w:rsidRPr="00552ABB" w:rsidRDefault="00AE5026" w:rsidP="00AE5026">
      <w:pPr>
        <w:jc w:val="both"/>
      </w:pPr>
      <w:r w:rsidRPr="00552ABB">
        <w:t xml:space="preserve">     (denumirea/numele)</w:t>
      </w:r>
    </w:p>
    <w:p w:rsidR="00AE5026" w:rsidRPr="00552ABB" w:rsidRDefault="00AE5026" w:rsidP="00AE5026">
      <w:pPr>
        <w:jc w:val="both"/>
      </w:pPr>
    </w:p>
    <w:p w:rsidR="00AE5026" w:rsidRPr="00552ABB" w:rsidRDefault="00AE5026" w:rsidP="00AE5026">
      <w:pPr>
        <w:jc w:val="center"/>
        <w:rPr>
          <w:b/>
        </w:rPr>
      </w:pPr>
      <w:r w:rsidRPr="00552ABB">
        <w:rPr>
          <w:b/>
        </w:rPr>
        <w:t>DECLARAŢIE</w:t>
      </w:r>
    </w:p>
    <w:p w:rsidR="00AE5026" w:rsidRPr="00552ABB" w:rsidRDefault="00AE5026" w:rsidP="00AE5026">
      <w:pPr>
        <w:jc w:val="center"/>
      </w:pPr>
      <w:r w:rsidRPr="00552ABB">
        <w:t>privind neîncadrarea în situaţiile prevăzute la art.165 din Legea nr. 98/2016 privind  Achizitiile Publice</w:t>
      </w:r>
    </w:p>
    <w:p w:rsidR="00AE5026" w:rsidRPr="00552ABB" w:rsidRDefault="00AE5026" w:rsidP="00AE5026">
      <w:pPr>
        <w:jc w:val="center"/>
      </w:pPr>
    </w:p>
    <w:p w:rsidR="00AE5026" w:rsidRPr="00552ABB" w:rsidRDefault="00AE5026" w:rsidP="00AE5026">
      <w:pPr>
        <w:jc w:val="both"/>
      </w:pPr>
    </w:p>
    <w:p w:rsidR="00AE5026" w:rsidRPr="00552ABB" w:rsidRDefault="00AE5026" w:rsidP="00AE5026">
      <w:pPr>
        <w:jc w:val="both"/>
      </w:pPr>
    </w:p>
    <w:p w:rsidR="00AE5026" w:rsidRPr="00552ABB" w:rsidRDefault="00AE5026" w:rsidP="00AE5026">
      <w:pPr>
        <w:jc w:val="both"/>
      </w:pPr>
      <w:r w:rsidRPr="00552ABB">
        <w:t>Subsemnatul,..............................., în calitate de ofertant /candidat/concurent la</w:t>
      </w:r>
    </w:p>
    <w:p w:rsidR="00AE5026" w:rsidRPr="00552ABB" w:rsidRDefault="00AE5026" w:rsidP="00AE5026">
      <w:pPr>
        <w:jc w:val="both"/>
      </w:pPr>
      <w:r w:rsidRPr="00552ABB">
        <w:t>[se insereaza numele operatorului economic-peroana juridică]</w:t>
      </w:r>
    </w:p>
    <w:p w:rsidR="00AE5026" w:rsidRPr="00552ABB" w:rsidRDefault="00AE5026" w:rsidP="00AE5026">
      <w:pPr>
        <w:jc w:val="both"/>
      </w:pPr>
      <w:r w:rsidRPr="00552ABB">
        <w:t>procedura de ......................……………pentru achiziţia de ...........…………………………………………</w:t>
      </w:r>
    </w:p>
    <w:p w:rsidR="00AE5026" w:rsidRPr="00552ABB" w:rsidRDefault="00AE5026" w:rsidP="00AE5026">
      <w:pPr>
        <w:jc w:val="both"/>
      </w:pPr>
      <w:r w:rsidRPr="00552ABB">
        <w:t xml:space="preserve">                  [ se menţionează procedura]                                      [se inserează, după caz, denumirea podusului,</w:t>
      </w:r>
    </w:p>
    <w:p w:rsidR="00AE5026" w:rsidRPr="00552ABB" w:rsidRDefault="00AE5026" w:rsidP="00AE5026">
      <w:pPr>
        <w:jc w:val="both"/>
      </w:pPr>
      <w:r w:rsidRPr="00552ABB">
        <w:t xml:space="preserve">.....................................…………….. ……………………., la data de ...………………….......…………… </w:t>
      </w:r>
    </w:p>
    <w:p w:rsidR="00AE5026" w:rsidRPr="00552ABB" w:rsidRDefault="00AE5026" w:rsidP="00AE5026">
      <w:pPr>
        <w:jc w:val="both"/>
      </w:pPr>
      <w:r w:rsidRPr="00552ABB">
        <w:t xml:space="preserve">seviciului sau lucrării şi codul CPV]                                                                      [se inserează data]  </w:t>
      </w:r>
    </w:p>
    <w:p w:rsidR="00AE5026" w:rsidRPr="00552ABB" w:rsidRDefault="00AE5026" w:rsidP="00AE5026">
      <w:pPr>
        <w:jc w:val="both"/>
      </w:pPr>
    </w:p>
    <w:p w:rsidR="00AE5026" w:rsidRPr="00552ABB" w:rsidRDefault="00AE5026" w:rsidP="00AE5026">
      <w:pPr>
        <w:jc w:val="both"/>
      </w:pPr>
      <w:r w:rsidRPr="00552ABB">
        <w:t>organizată de............................................………………… declar pe proprie răspundere că:</w:t>
      </w:r>
    </w:p>
    <w:p w:rsidR="00AE5026" w:rsidRPr="00552ABB" w:rsidRDefault="00AE5026" w:rsidP="00AE5026">
      <w:pPr>
        <w:jc w:val="both"/>
      </w:pPr>
      <w:r w:rsidRPr="00552ABB">
        <w:t xml:space="preserve">                              [se inserează numele autorităţii contractante]</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w:t>
      </w:r>
      <w:r w:rsidRPr="00552ABB">
        <w:tab/>
      </w:r>
    </w:p>
    <w:p w:rsidR="00AE5026" w:rsidRPr="00552ABB" w:rsidRDefault="00AE5026" w:rsidP="00AE5026">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E5026" w:rsidRPr="00552ABB" w:rsidRDefault="00AE5026" w:rsidP="00AE5026">
      <w:pPr>
        <w:jc w:val="both"/>
      </w:pPr>
      <w:r w:rsidRPr="00552ABB">
        <w:t>Înţeleg că în cazul în care această declaraţie nu este conformă cu realitatea sunt pasibil de încălcarea prevederilor legislaţiei penale privind falsul în declaraţii.</w:t>
      </w:r>
    </w:p>
    <w:p w:rsidR="00AE5026" w:rsidRPr="00552ABB" w:rsidRDefault="00AE5026" w:rsidP="00AE5026">
      <w:pPr>
        <w:jc w:val="both"/>
      </w:pPr>
      <w:r w:rsidRPr="00552ABB">
        <w:t xml:space="preserve">    </w:t>
      </w:r>
    </w:p>
    <w:p w:rsidR="00AE5026" w:rsidRPr="00552ABB" w:rsidRDefault="00AE5026" w:rsidP="00AE5026">
      <w:pPr>
        <w:jc w:val="both"/>
      </w:pPr>
      <w:r w:rsidRPr="00552ABB">
        <w:t>Data completării ......................</w:t>
      </w:r>
    </w:p>
    <w:p w:rsidR="00AE5026" w:rsidRPr="00552ABB" w:rsidRDefault="00AE5026" w:rsidP="00AE5026">
      <w:pPr>
        <w:jc w:val="both"/>
      </w:pPr>
    </w:p>
    <w:p w:rsidR="00AE5026" w:rsidRPr="00552ABB" w:rsidRDefault="00AE5026" w:rsidP="00AE5026">
      <w:pPr>
        <w:jc w:val="both"/>
      </w:pPr>
      <w:r w:rsidRPr="00552ABB">
        <w:t>Operator economic,</w:t>
      </w:r>
    </w:p>
    <w:p w:rsidR="00AE5026" w:rsidRPr="00552ABB" w:rsidRDefault="00AE5026" w:rsidP="00AE5026">
      <w:pPr>
        <w:jc w:val="both"/>
      </w:pPr>
      <w:r w:rsidRPr="00552ABB">
        <w:t>…………………………</w:t>
      </w:r>
    </w:p>
    <w:p w:rsidR="00AE5026" w:rsidRPr="00552ABB" w:rsidRDefault="00AE5026" w:rsidP="00AE5026">
      <w:pPr>
        <w:jc w:val="both"/>
      </w:pPr>
      <w:r w:rsidRPr="00552ABB">
        <w:t>(nume persoana autorizata )</w:t>
      </w:r>
    </w:p>
    <w:p w:rsidR="00AE5026" w:rsidRDefault="00AE5026" w:rsidP="00AE5026">
      <w:pPr>
        <w:jc w:val="both"/>
        <w:rPr>
          <w:b/>
        </w:rPr>
      </w:pPr>
    </w:p>
    <w:p w:rsidR="00AE5026" w:rsidRDefault="00AE5026" w:rsidP="00AE5026">
      <w:pPr>
        <w:jc w:val="both"/>
        <w:rPr>
          <w:b/>
        </w:rPr>
      </w:pPr>
    </w:p>
    <w:p w:rsidR="00676660" w:rsidRDefault="00676660"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676660" w:rsidRDefault="00676660" w:rsidP="00903801">
      <w:pPr>
        <w:jc w:val="both"/>
        <w:rPr>
          <w:b/>
        </w:rPr>
      </w:pPr>
    </w:p>
    <w:p w:rsidR="00903801" w:rsidRDefault="00903801" w:rsidP="00903801">
      <w:pPr>
        <w:jc w:val="both"/>
        <w:rPr>
          <w:b/>
        </w:rPr>
      </w:pPr>
    </w:p>
    <w:p w:rsidR="00903801" w:rsidRPr="00552ABB" w:rsidRDefault="00903801" w:rsidP="00903801">
      <w:pPr>
        <w:jc w:val="both"/>
        <w:rPr>
          <w:b/>
        </w:rPr>
      </w:pPr>
      <w:r w:rsidRPr="00552ABB">
        <w:rPr>
          <w:b/>
        </w:rPr>
        <w:t>FORMULARUL 3</w:t>
      </w:r>
    </w:p>
    <w:p w:rsidR="00903801" w:rsidRPr="00552ABB" w:rsidRDefault="00903801" w:rsidP="00903801">
      <w:pPr>
        <w:jc w:val="both"/>
      </w:pPr>
    </w:p>
    <w:p w:rsidR="00903801" w:rsidRPr="00552ABB" w:rsidRDefault="00903801" w:rsidP="00903801">
      <w:pPr>
        <w:jc w:val="both"/>
      </w:pPr>
      <w:r w:rsidRPr="00552ABB">
        <w:t xml:space="preserve">OPERATOR ECONOMIC                                                                               </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center"/>
        <w:rPr>
          <w:b/>
        </w:rPr>
      </w:pPr>
      <w:r w:rsidRPr="00552ABB">
        <w:rPr>
          <w:b/>
        </w:rPr>
        <w:t>DECLARAŢIE</w:t>
      </w:r>
    </w:p>
    <w:p w:rsidR="00903801" w:rsidRPr="00552ABB" w:rsidRDefault="00903801" w:rsidP="00903801">
      <w:pPr>
        <w:jc w:val="center"/>
      </w:pPr>
      <w:r w:rsidRPr="00552ABB">
        <w:t>privind neîncadrarea în situaţiile prevăzute la art.167 din Legea nr. 98/2016 privind  Achizitiile Publice</w:t>
      </w:r>
    </w:p>
    <w:p w:rsidR="00903801" w:rsidRPr="00552ABB" w:rsidRDefault="00903801" w:rsidP="00903801">
      <w:pPr>
        <w:jc w:val="cente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 xml:space="preserve">.....................................…………….. ……………………., la data de ...………………….......……………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p>
    <w:p w:rsidR="00903801" w:rsidRPr="00552ABB" w:rsidRDefault="00903801" w:rsidP="00903801">
      <w:pPr>
        <w:jc w:val="both"/>
      </w:pPr>
      <w:r w:rsidRPr="00552ABB">
        <w:t>organizată de............................................………………… declar pe proprie răspundere că:</w:t>
      </w:r>
    </w:p>
    <w:p w:rsidR="00903801" w:rsidRPr="00552ABB" w:rsidRDefault="00903801" w:rsidP="00903801">
      <w:pPr>
        <w:jc w:val="both"/>
      </w:pPr>
      <w:r w:rsidRPr="00552ABB">
        <w:t xml:space="preserve">                              [se inserează numele autorităţii contractante]</w:t>
      </w:r>
    </w:p>
    <w:p w:rsidR="00903801" w:rsidRPr="00552ABB" w:rsidRDefault="00903801" w:rsidP="00903801">
      <w:pPr>
        <w:jc w:val="both"/>
      </w:pPr>
    </w:p>
    <w:p w:rsidR="00903801" w:rsidRPr="00552ABB" w:rsidRDefault="00903801" w:rsidP="00903801">
      <w:pPr>
        <w:jc w:val="both"/>
      </w:pPr>
      <w:r w:rsidRPr="00552ABB">
        <w:t>Nu ma aflu in nici una dintre situatiile mentionate:</w:t>
      </w:r>
    </w:p>
    <w:p w:rsidR="00903801" w:rsidRPr="00552ABB" w:rsidRDefault="00903801" w:rsidP="00903801">
      <w:pPr>
        <w:jc w:val="both"/>
      </w:pPr>
    </w:p>
    <w:p w:rsidR="00903801" w:rsidRPr="00552ABB" w:rsidRDefault="00903801" w:rsidP="00903801">
      <w:pPr>
        <w:jc w:val="both"/>
      </w:pPr>
      <w:r w:rsidRPr="00552ABB">
        <w:t>a) a încălcat obligaţiile stabilite potrivit art. 51, iar autoritatea contractantă poate demonstra acest lucru prin orice mijloc de probă adecvat, cum ar fi decizii ale autorităţilor competente prin care se constată încălcarea acestor obligaţii;</w:t>
      </w:r>
    </w:p>
    <w:p w:rsidR="00903801" w:rsidRPr="00552ABB" w:rsidRDefault="00903801" w:rsidP="00903801">
      <w:pPr>
        <w:jc w:val="both"/>
      </w:pPr>
      <w:r w:rsidRPr="00552ABB">
        <w:t xml:space="preserve">    b) se află în procedura insolvenţei sau în lichidare, în supraveghere judiciară sau în încetarea activităţii;</w:t>
      </w:r>
    </w:p>
    <w:p w:rsidR="00903801" w:rsidRPr="00552ABB" w:rsidRDefault="00903801" w:rsidP="00903801">
      <w:pPr>
        <w:jc w:val="both"/>
      </w:pPr>
      <w:r w:rsidRPr="00552ABB">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03801" w:rsidRPr="00552ABB" w:rsidRDefault="00903801" w:rsidP="00903801">
      <w:pPr>
        <w:jc w:val="both"/>
      </w:pPr>
      <w:r w:rsidRPr="00552ABB">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03801" w:rsidRPr="00552ABB" w:rsidRDefault="00903801" w:rsidP="00903801">
      <w:pPr>
        <w:jc w:val="both"/>
      </w:pPr>
      <w:r w:rsidRPr="00552ABB">
        <w:t xml:space="preserve">    e) se află într-o situaţie de conflict de interese în cadrul sau în legătură cu procedura în cauză, iar această situaţie nu poate fi remediată în mod efectiv prin alte măsuri mai puţin severe;</w:t>
      </w:r>
    </w:p>
    <w:p w:rsidR="00903801" w:rsidRPr="00552ABB" w:rsidRDefault="00903801" w:rsidP="00903801">
      <w:pPr>
        <w:jc w:val="both"/>
      </w:pPr>
      <w:r w:rsidRPr="00552ABB">
        <w:t xml:space="preserve">    f) participarea anterioară a operatorului economic la pregătirea procedurii de atribuire a condus la o distorsionare a concurenţei, iar această situaţie nu poate fi remediată prin alte măsuri mai puţin severe;</w:t>
      </w:r>
    </w:p>
    <w:p w:rsidR="00903801" w:rsidRPr="00552ABB" w:rsidRDefault="00903801" w:rsidP="00903801">
      <w:pPr>
        <w:jc w:val="both"/>
      </w:pPr>
      <w:r w:rsidRPr="00552ABB">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03801" w:rsidRPr="00552ABB" w:rsidRDefault="00903801" w:rsidP="00903801">
      <w:pPr>
        <w:jc w:val="both"/>
      </w:pPr>
      <w:r w:rsidRPr="00552ABB">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03801" w:rsidRPr="00552ABB" w:rsidRDefault="00903801" w:rsidP="00903801">
      <w:pPr>
        <w:jc w:val="both"/>
      </w:pPr>
      <w:r w:rsidRPr="00552ABB">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w:t>
      </w:r>
      <w:r w:rsidRPr="00552ABB">
        <w:lastRenderedPageBreak/>
        <w:t>respectivului operator economic, selectarea acestuia sau atribuirea contractului de achiziţie publică/acordului-cadru către respectivul operator economic.</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r w:rsidRPr="00552ABB">
        <w:t xml:space="preserve">    </w:t>
      </w:r>
    </w:p>
    <w:p w:rsidR="00903801" w:rsidRPr="00552ABB" w:rsidRDefault="00903801" w:rsidP="00903801">
      <w:pPr>
        <w:jc w:val="both"/>
      </w:pPr>
      <w:r w:rsidRPr="00552ABB">
        <w:t>Data completării ......................</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 persoana autorizata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Default="00903801" w:rsidP="00903801">
      <w:pPr>
        <w:jc w:val="both"/>
      </w:pPr>
    </w:p>
    <w:p w:rsidR="00FD2415" w:rsidRDefault="00FD2415" w:rsidP="00903801">
      <w:pPr>
        <w:jc w:val="both"/>
      </w:pPr>
    </w:p>
    <w:p w:rsidR="00FD2415" w:rsidRPr="00552ABB" w:rsidRDefault="00FD2415"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4E1CFE" w:rsidRPr="00CD5C97" w:rsidRDefault="004E1CFE" w:rsidP="004E1CFE">
      <w:pPr>
        <w:jc w:val="both"/>
        <w:rPr>
          <w:b/>
          <w:noProof/>
          <w:lang w:val="en-GB"/>
        </w:rPr>
      </w:pPr>
      <w:r w:rsidRPr="00CD5C97">
        <w:rPr>
          <w:b/>
          <w:noProof/>
          <w:lang w:val="en-GB"/>
        </w:rPr>
        <w:lastRenderedPageBreak/>
        <w:t>Operator economic</w:t>
      </w:r>
    </w:p>
    <w:p w:rsidR="004E1CFE" w:rsidRPr="00CD5C97" w:rsidRDefault="004E1CFE" w:rsidP="004E1CFE">
      <w:pPr>
        <w:jc w:val="both"/>
        <w:rPr>
          <w:b/>
          <w:noProof/>
          <w:lang w:val="en-GB"/>
        </w:rPr>
      </w:pPr>
      <w:r w:rsidRPr="00CD5C97">
        <w:rPr>
          <w:b/>
          <w:noProof/>
          <w:lang w:val="en-GB"/>
        </w:rPr>
        <w:t>_________________</w:t>
      </w:r>
    </w:p>
    <w:p w:rsidR="004E1CFE" w:rsidRPr="00CD5C97" w:rsidRDefault="004E1CFE" w:rsidP="004E1CFE">
      <w:pPr>
        <w:jc w:val="both"/>
        <w:rPr>
          <w:b/>
          <w:noProof/>
          <w:lang w:val="en-GB"/>
        </w:rPr>
      </w:pPr>
      <w:r w:rsidRPr="00CD5C97">
        <w:rPr>
          <w:b/>
          <w:i/>
          <w:noProof/>
          <w:lang w:val="en-GB"/>
        </w:rPr>
        <w:t>(denumirea/numele)</w:t>
      </w:r>
    </w:p>
    <w:p w:rsidR="004E1CFE" w:rsidRPr="00CD5C97" w:rsidRDefault="004E1CFE" w:rsidP="004E1CFE">
      <w:pPr>
        <w:jc w:val="both"/>
        <w:rPr>
          <w:b/>
          <w:noProof/>
          <w:lang w:val="en-GB"/>
        </w:rPr>
      </w:pPr>
      <w:r w:rsidRPr="00CD5C97">
        <w:rPr>
          <w:b/>
          <w:noProof/>
          <w:lang w:val="en-GB"/>
        </w:rPr>
        <w:tab/>
      </w:r>
      <w:r w:rsidRPr="00CD5C97">
        <w:rPr>
          <w:b/>
          <w:noProof/>
          <w:lang w:val="en-GB"/>
        </w:rPr>
        <w:tab/>
      </w:r>
    </w:p>
    <w:p w:rsidR="004E1CFE" w:rsidRPr="00CD5C97" w:rsidRDefault="004E1CFE" w:rsidP="004E1CFE">
      <w:pPr>
        <w:jc w:val="both"/>
        <w:rPr>
          <w:b/>
          <w:noProof/>
          <w:lang w:val="en-GB"/>
        </w:rPr>
      </w:pPr>
    </w:p>
    <w:p w:rsidR="004E1CFE" w:rsidRPr="00CD5C97" w:rsidRDefault="004E1CFE" w:rsidP="004E1CFE">
      <w:pPr>
        <w:jc w:val="both"/>
        <w:rPr>
          <w:b/>
          <w:noProof/>
          <w:lang w:val="en-GB"/>
        </w:rPr>
      </w:pPr>
    </w:p>
    <w:p w:rsidR="004E1CFE" w:rsidRPr="00CD5C97" w:rsidRDefault="004E1CFE" w:rsidP="004E1CFE">
      <w:pPr>
        <w:jc w:val="center"/>
        <w:rPr>
          <w:b/>
          <w:noProof/>
          <w:lang w:val="en-GB"/>
        </w:rPr>
      </w:pPr>
      <w:r w:rsidRPr="00CD5C97">
        <w:rPr>
          <w:b/>
          <w:noProof/>
          <w:lang w:val="en-GB"/>
        </w:rPr>
        <w:t>DECLARAŢIE</w:t>
      </w:r>
    </w:p>
    <w:p w:rsidR="004E1CFE" w:rsidRPr="00CD5C97" w:rsidRDefault="004E1CFE" w:rsidP="004E1CFE">
      <w:pPr>
        <w:jc w:val="center"/>
        <w:rPr>
          <w:b/>
          <w:bCs/>
          <w:noProof/>
          <w:lang w:val="pt-BR"/>
        </w:rPr>
      </w:pPr>
      <w:r w:rsidRPr="00CD5C97">
        <w:rPr>
          <w:b/>
          <w:bCs/>
          <w:noProof/>
          <w:lang w:val="en-GB"/>
        </w:rPr>
        <w:t>PRIVIND EFECTIVUL MEDIU ANUAL AL PERSONAL</w:t>
      </w:r>
      <w:r w:rsidRPr="00CD5C97">
        <w:rPr>
          <w:b/>
          <w:bCs/>
          <w:noProof/>
          <w:lang w:val="pt-BR"/>
        </w:rPr>
        <w:t>ULUI ANGAJAT</w:t>
      </w:r>
    </w:p>
    <w:p w:rsidR="004E1CFE" w:rsidRPr="00CD5C97" w:rsidRDefault="004E1CFE" w:rsidP="004E1CFE">
      <w:pPr>
        <w:jc w:val="center"/>
        <w:rPr>
          <w:b/>
          <w:bCs/>
          <w:noProof/>
          <w:lang w:val="pt-BR"/>
        </w:rPr>
      </w:pPr>
      <w:r w:rsidRPr="00CD5C97">
        <w:rPr>
          <w:b/>
          <w:bCs/>
          <w:noProof/>
          <w:lang w:val="pt-BR"/>
        </w:rPr>
        <w:t>ŞI AL CADRELOR DE CONDUCERE</w:t>
      </w:r>
    </w:p>
    <w:p w:rsidR="004E1CFE" w:rsidRPr="00CD5C97" w:rsidRDefault="004E1CFE" w:rsidP="004E1CFE">
      <w:pPr>
        <w:jc w:val="both"/>
        <w:rPr>
          <w:b/>
          <w:bCs/>
          <w:noProof/>
          <w:lang w:val="pt-BR"/>
        </w:rPr>
      </w:pPr>
    </w:p>
    <w:p w:rsidR="004E1CFE" w:rsidRPr="00CD5C97" w:rsidRDefault="004E1CFE" w:rsidP="004E1CFE">
      <w:pPr>
        <w:jc w:val="both"/>
        <w:rPr>
          <w:b/>
          <w:bCs/>
          <w:noProof/>
          <w:lang w:val="pt-BR"/>
        </w:rPr>
      </w:pPr>
    </w:p>
    <w:p w:rsidR="004E1CFE" w:rsidRPr="00CD5C97" w:rsidRDefault="004E1CFE" w:rsidP="004E1CFE">
      <w:pPr>
        <w:jc w:val="both"/>
        <w:rPr>
          <w:b/>
          <w:noProof/>
          <w:lang w:val="en-GB"/>
        </w:rPr>
      </w:pPr>
    </w:p>
    <w:p w:rsidR="004E1CFE" w:rsidRPr="00CD5C97" w:rsidRDefault="004E1CFE" w:rsidP="004E1CFE">
      <w:pPr>
        <w:jc w:val="both"/>
        <w:rPr>
          <w:noProof/>
          <w:lang w:val="en-GB"/>
        </w:rPr>
      </w:pPr>
      <w:r>
        <w:rPr>
          <w:noProof/>
          <w:lang w:val="en-GB"/>
        </w:rPr>
        <w:tab/>
      </w:r>
      <w:r w:rsidRPr="00CD5C97">
        <w:rPr>
          <w:noProof/>
          <w:lang w:val="en-GB"/>
        </w:rPr>
        <w:t xml:space="preserve">Subsemnatul, reprezentant împuternicit al ___________________________________ </w:t>
      </w:r>
      <w:r w:rsidRPr="00CD5C97">
        <w:rPr>
          <w:i/>
          <w:noProof/>
          <w:lang w:val="en-GB"/>
        </w:rPr>
        <w:t xml:space="preserve">(denumirea/numele şi sediul/adresa candidatului/ofertantului), </w:t>
      </w:r>
      <w:r w:rsidRPr="00CD5C97">
        <w:rPr>
          <w:noProof/>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4E1CFE" w:rsidRPr="00CD5C97" w:rsidRDefault="004E1CFE" w:rsidP="004E1CFE">
      <w:pPr>
        <w:jc w:val="both"/>
        <w:rPr>
          <w:noProof/>
          <w:lang w:val="en-GB"/>
        </w:rPr>
      </w:pPr>
    </w:p>
    <w:p w:rsidR="004E1CFE" w:rsidRPr="00CD5C97" w:rsidRDefault="004E1CFE" w:rsidP="004E1CFE">
      <w:pPr>
        <w:jc w:val="both"/>
        <w:rPr>
          <w:noProof/>
          <w:lang w:val="en-GB"/>
        </w:rPr>
      </w:pPr>
      <w:r>
        <w:rPr>
          <w:noProof/>
          <w:lang w:val="en-GB"/>
        </w:rPr>
        <w:tab/>
      </w:r>
      <w:r w:rsidRPr="00CD5C97">
        <w:rPr>
          <w:noProof/>
          <w:lang w:val="en-GB"/>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E1CFE" w:rsidRDefault="004E1CFE" w:rsidP="004E1CFE">
      <w:pPr>
        <w:jc w:val="both"/>
        <w:rPr>
          <w:noProof/>
          <w:lang w:val="en-GB"/>
        </w:rPr>
      </w:pPr>
      <w:r>
        <w:rPr>
          <w:noProof/>
          <w:lang w:val="en-GB"/>
        </w:rPr>
        <w:tab/>
      </w:r>
    </w:p>
    <w:p w:rsidR="004E1CFE" w:rsidRPr="00CD5C97" w:rsidRDefault="004E1CFE" w:rsidP="004E1CFE">
      <w:pPr>
        <w:jc w:val="both"/>
        <w:rPr>
          <w:noProof/>
          <w:lang w:val="en-GB"/>
        </w:rPr>
      </w:pPr>
      <w:r>
        <w:rPr>
          <w:noProof/>
          <w:lang w:val="en-GB"/>
        </w:rPr>
        <w:tab/>
      </w:r>
      <w:r w:rsidRPr="00CD5C97">
        <w:rPr>
          <w:noProof/>
          <w:lang w:val="en-GB"/>
        </w:rPr>
        <w:t>Subsemnatul autorizez prin prezenta orice instituţie, societate comercială, bancă, alte persoane juridice să furnizeze informaţii reprezentanţilor autorizaţi ai ____________________________ (</w:t>
      </w:r>
      <w:r w:rsidRPr="00CD5C97">
        <w:rPr>
          <w:i/>
          <w:noProof/>
          <w:lang w:val="en-GB"/>
        </w:rPr>
        <w:t xml:space="preserve">denumirea şi adresa autorităţii contractante) </w:t>
      </w:r>
      <w:r w:rsidRPr="00CD5C97">
        <w:rPr>
          <w:noProof/>
          <w:lang w:val="en-GB"/>
        </w:rPr>
        <w:t>cu privire la orice aspect tehnic şi financiar în legătură cu activitatea noastră.</w:t>
      </w:r>
    </w:p>
    <w:p w:rsidR="004E1CFE" w:rsidRPr="00CD5C97" w:rsidRDefault="004E1CFE" w:rsidP="004E1CFE">
      <w:pPr>
        <w:jc w:val="both"/>
        <w:rPr>
          <w:noProof/>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4E1CFE" w:rsidRPr="00CD5C97" w:rsidTr="00FB62BC">
        <w:tc>
          <w:tcPr>
            <w:tcW w:w="3600" w:type="dxa"/>
          </w:tcPr>
          <w:p w:rsidR="004E1CFE" w:rsidRPr="00CD5C97" w:rsidRDefault="004E1CFE" w:rsidP="00FB62BC">
            <w:pPr>
              <w:jc w:val="both"/>
              <w:rPr>
                <w:noProof/>
                <w:lang w:val="en-GB"/>
              </w:rPr>
            </w:pPr>
          </w:p>
        </w:tc>
        <w:tc>
          <w:tcPr>
            <w:tcW w:w="1620" w:type="dxa"/>
            <w:vAlign w:val="center"/>
          </w:tcPr>
          <w:p w:rsidR="004E1CFE" w:rsidRPr="00CD5C97" w:rsidRDefault="004E1CFE" w:rsidP="00FB62BC">
            <w:pPr>
              <w:jc w:val="both"/>
              <w:rPr>
                <w:noProof/>
                <w:lang w:val="it-IT"/>
              </w:rPr>
            </w:pPr>
            <w:r>
              <w:rPr>
                <w:noProof/>
                <w:lang w:val="it-IT"/>
              </w:rPr>
              <w:t>Anul 201</w:t>
            </w:r>
            <w:r w:rsidR="007263E1">
              <w:rPr>
                <w:noProof/>
                <w:lang w:val="it-IT"/>
              </w:rPr>
              <w:t>6</w:t>
            </w:r>
          </w:p>
        </w:tc>
        <w:tc>
          <w:tcPr>
            <w:tcW w:w="1800" w:type="dxa"/>
            <w:vAlign w:val="center"/>
          </w:tcPr>
          <w:p w:rsidR="004E1CFE" w:rsidRPr="00CD5C97" w:rsidRDefault="004E1CFE" w:rsidP="00FB62BC">
            <w:pPr>
              <w:jc w:val="both"/>
              <w:rPr>
                <w:noProof/>
                <w:lang w:val="it-IT"/>
              </w:rPr>
            </w:pPr>
            <w:r>
              <w:rPr>
                <w:noProof/>
                <w:lang w:val="it-IT"/>
              </w:rPr>
              <w:t>Anul  201</w:t>
            </w:r>
            <w:r w:rsidR="007263E1">
              <w:rPr>
                <w:noProof/>
                <w:lang w:val="it-IT"/>
              </w:rPr>
              <w:t>7</w:t>
            </w:r>
          </w:p>
        </w:tc>
        <w:tc>
          <w:tcPr>
            <w:tcW w:w="1800" w:type="dxa"/>
            <w:vAlign w:val="center"/>
          </w:tcPr>
          <w:p w:rsidR="004E1CFE" w:rsidRPr="00CD5C97" w:rsidRDefault="004E1CFE" w:rsidP="00FB62BC">
            <w:pPr>
              <w:jc w:val="both"/>
              <w:rPr>
                <w:noProof/>
                <w:lang w:val="it-IT"/>
              </w:rPr>
            </w:pPr>
            <w:r>
              <w:rPr>
                <w:noProof/>
                <w:lang w:val="it-IT"/>
              </w:rPr>
              <w:t>Anul 201</w:t>
            </w:r>
            <w:r w:rsidR="007263E1">
              <w:rPr>
                <w:noProof/>
                <w:lang w:val="it-IT"/>
              </w:rPr>
              <w:t>8</w:t>
            </w:r>
          </w:p>
        </w:tc>
      </w:tr>
      <w:tr w:rsidR="004E1CFE" w:rsidRPr="00CD5C97" w:rsidTr="00FB62BC">
        <w:tc>
          <w:tcPr>
            <w:tcW w:w="3600" w:type="dxa"/>
            <w:vAlign w:val="center"/>
          </w:tcPr>
          <w:p w:rsidR="004E1CFE" w:rsidRPr="00CD5C97" w:rsidRDefault="004E1CFE" w:rsidP="00FB62BC">
            <w:pPr>
              <w:jc w:val="both"/>
              <w:rPr>
                <w:noProof/>
                <w:lang w:val="it-IT"/>
              </w:rPr>
            </w:pPr>
            <w:r w:rsidRPr="00CD5C97">
              <w:rPr>
                <w:noProof/>
                <w:lang w:val="it-IT"/>
              </w:rPr>
              <w:t>Personal angajat</w:t>
            </w:r>
          </w:p>
        </w:tc>
        <w:tc>
          <w:tcPr>
            <w:tcW w:w="162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r>
      <w:tr w:rsidR="004E1CFE" w:rsidRPr="00CD5C97" w:rsidTr="00FB62BC">
        <w:tc>
          <w:tcPr>
            <w:tcW w:w="3600" w:type="dxa"/>
            <w:vAlign w:val="center"/>
          </w:tcPr>
          <w:p w:rsidR="004E1CFE" w:rsidRPr="00CD5C97" w:rsidRDefault="004E1CFE" w:rsidP="00FB62BC">
            <w:pPr>
              <w:jc w:val="both"/>
              <w:rPr>
                <w:noProof/>
                <w:lang w:val="it-IT"/>
              </w:rPr>
            </w:pPr>
            <w:r w:rsidRPr="00CD5C97">
              <w:rPr>
                <w:noProof/>
                <w:lang w:val="it-IT"/>
              </w:rPr>
              <w:t>Din care personal de conducere</w:t>
            </w:r>
          </w:p>
        </w:tc>
        <w:tc>
          <w:tcPr>
            <w:tcW w:w="162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r>
    </w:tbl>
    <w:p w:rsidR="004E1CFE" w:rsidRPr="00CD5C97" w:rsidRDefault="004E1CFE" w:rsidP="004E1CFE">
      <w:pPr>
        <w:jc w:val="both"/>
        <w:rPr>
          <w:i/>
          <w:noProof/>
          <w:lang w:val="it-IT"/>
        </w:rPr>
      </w:pPr>
    </w:p>
    <w:p w:rsidR="004E1CFE" w:rsidRDefault="004E1CFE" w:rsidP="004E1CFE">
      <w:pPr>
        <w:jc w:val="both"/>
        <w:rPr>
          <w:noProof/>
          <w:lang w:val="it-IT"/>
        </w:rPr>
      </w:pPr>
    </w:p>
    <w:p w:rsidR="004E1CFE" w:rsidRDefault="004E1CFE" w:rsidP="004E1CFE">
      <w:pPr>
        <w:jc w:val="both"/>
        <w:rPr>
          <w:noProof/>
          <w:lang w:val="it-IT"/>
        </w:rPr>
      </w:pPr>
    </w:p>
    <w:p w:rsidR="004E1CFE" w:rsidRPr="00CD5C97" w:rsidRDefault="004E1CFE" w:rsidP="004E1CFE">
      <w:pPr>
        <w:jc w:val="both"/>
        <w:rPr>
          <w:noProof/>
          <w:lang w:val="it-IT"/>
        </w:rPr>
      </w:pPr>
      <w:r w:rsidRPr="00CD5C97">
        <w:rPr>
          <w:noProof/>
          <w:lang w:val="it-IT"/>
        </w:rPr>
        <w:t>.</w:t>
      </w:r>
    </w:p>
    <w:p w:rsidR="004E1CFE" w:rsidRPr="00CD5C97" w:rsidRDefault="004E1CFE" w:rsidP="004E1CFE">
      <w:pPr>
        <w:jc w:val="both"/>
        <w:rPr>
          <w:noProof/>
          <w:lang w:val="it-IT"/>
        </w:rPr>
      </w:pPr>
    </w:p>
    <w:p w:rsidR="004E1CFE" w:rsidRPr="00CD5C97" w:rsidRDefault="004E1CFE" w:rsidP="004E1CFE">
      <w:pPr>
        <w:jc w:val="both"/>
        <w:rPr>
          <w:noProof/>
          <w:lang w:val="it-IT"/>
        </w:rPr>
      </w:pPr>
    </w:p>
    <w:p w:rsidR="004E1CFE" w:rsidRPr="00CD5C97" w:rsidRDefault="004E1CFE" w:rsidP="004E1CFE">
      <w:pPr>
        <w:jc w:val="both"/>
        <w:rPr>
          <w:noProof/>
          <w:lang w:val="it-IT"/>
        </w:rPr>
      </w:pPr>
      <w:r w:rsidRPr="00CD5C97">
        <w:rPr>
          <w:iCs/>
          <w:noProof/>
          <w:lang w:val="en-GB"/>
        </w:rPr>
        <w:t>Operator economic,</w:t>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noProof/>
          <w:lang w:val="it-IT"/>
        </w:rPr>
        <w:t>Data completării:</w:t>
      </w:r>
    </w:p>
    <w:p w:rsidR="004E1CFE" w:rsidRPr="00CD5C97" w:rsidRDefault="004E1CFE" w:rsidP="004E1CFE">
      <w:pPr>
        <w:jc w:val="both"/>
        <w:rPr>
          <w:noProof/>
          <w:lang w:val="it-IT"/>
        </w:rPr>
      </w:pPr>
      <w:r w:rsidRPr="00CD5C97">
        <w:rPr>
          <w:noProof/>
          <w:lang w:val="it-IT"/>
        </w:rPr>
        <w:t>___________________</w:t>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t>__________________</w:t>
      </w:r>
    </w:p>
    <w:p w:rsidR="004E1CFE" w:rsidRPr="00CD5C97" w:rsidRDefault="004E1CFE" w:rsidP="004E1CFE">
      <w:pPr>
        <w:jc w:val="both"/>
        <w:rPr>
          <w:i/>
          <w:iCs/>
          <w:noProof/>
          <w:lang w:val="en-GB"/>
        </w:rPr>
      </w:pPr>
      <w:r w:rsidRPr="00CD5C97">
        <w:rPr>
          <w:i/>
          <w:iCs/>
          <w:noProof/>
          <w:lang w:val="en-GB"/>
        </w:rPr>
        <w:t>(semnătură autorizată)</w:t>
      </w:r>
    </w:p>
    <w:p w:rsidR="00903801" w:rsidRPr="00552ABB" w:rsidRDefault="00903801" w:rsidP="00903801">
      <w:pPr>
        <w:jc w:val="both"/>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FD2415" w:rsidRDefault="00FD2415" w:rsidP="00903801">
      <w:pPr>
        <w:jc w:val="both"/>
        <w:rPr>
          <w:b/>
        </w:rPr>
      </w:pPr>
    </w:p>
    <w:p w:rsidR="00FD2415" w:rsidRDefault="00FD2415" w:rsidP="00903801">
      <w:pPr>
        <w:jc w:val="both"/>
        <w:rPr>
          <w:b/>
        </w:rPr>
      </w:pPr>
    </w:p>
    <w:p w:rsidR="00FD2415" w:rsidRDefault="00FD2415" w:rsidP="00903801">
      <w:pPr>
        <w:jc w:val="both"/>
        <w:rPr>
          <w:b/>
        </w:rPr>
      </w:pPr>
    </w:p>
    <w:p w:rsidR="00FD2415" w:rsidRDefault="00FD2415" w:rsidP="00903801">
      <w:pPr>
        <w:jc w:val="both"/>
        <w:rPr>
          <w:b/>
        </w:rPr>
      </w:pPr>
    </w:p>
    <w:p w:rsidR="004E1CFE" w:rsidRDefault="004E1CFE" w:rsidP="00903801">
      <w:pPr>
        <w:jc w:val="both"/>
        <w:rPr>
          <w:b/>
        </w:rPr>
      </w:pPr>
    </w:p>
    <w:p w:rsidR="004E1CFE" w:rsidRDefault="004E1CFE" w:rsidP="00903801">
      <w:pPr>
        <w:jc w:val="both"/>
        <w:rPr>
          <w:b/>
        </w:rPr>
      </w:pP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lastRenderedPageBreak/>
        <w:t xml:space="preserve">OPERATOR ECONOMIC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____________________</w:t>
      </w:r>
    </w:p>
    <w:p w:rsidR="000112D4" w:rsidRPr="000112D4" w:rsidRDefault="000112D4" w:rsidP="000112D4">
      <w:pPr>
        <w:pStyle w:val="NoSpacing"/>
        <w:tabs>
          <w:tab w:val="left" w:pos="567"/>
        </w:tabs>
        <w:ind w:left="567" w:right="963"/>
        <w:jc w:val="both"/>
        <w:rPr>
          <w:rFonts w:ascii="Times New Roman" w:hAnsi="Times New Roman"/>
          <w:i/>
          <w:sz w:val="24"/>
          <w:szCs w:val="24"/>
        </w:rPr>
      </w:pPr>
      <w:r w:rsidRPr="000112D4">
        <w:rPr>
          <w:rFonts w:ascii="Times New Roman" w:hAnsi="Times New Roman"/>
          <w:i/>
          <w:sz w:val="24"/>
          <w:szCs w:val="24"/>
        </w:rPr>
        <w:t xml:space="preserve">           (denumirea/numele)</w:t>
      </w:r>
    </w:p>
    <w:p w:rsidR="000112D4" w:rsidRPr="000112D4" w:rsidRDefault="000112D4" w:rsidP="000112D4">
      <w:pPr>
        <w:tabs>
          <w:tab w:val="left" w:pos="567"/>
        </w:tabs>
        <w:ind w:left="567" w:right="963"/>
        <w:rPr>
          <w:b/>
          <w:noProof/>
        </w:rPr>
      </w:pP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DECLARAŢIE</w:t>
      </w: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privind evitarea conflictului de interese</w:t>
      </w:r>
    </w:p>
    <w:p w:rsidR="000112D4" w:rsidRPr="000112D4" w:rsidRDefault="000112D4" w:rsidP="000112D4">
      <w:pPr>
        <w:pStyle w:val="NoSpacing"/>
        <w:tabs>
          <w:tab w:val="left" w:pos="567"/>
        </w:tabs>
        <w:ind w:left="567" w:right="963"/>
        <w:jc w:val="center"/>
        <w:rPr>
          <w:rFonts w:ascii="Times New Roman" w:hAnsi="Times New Roman"/>
          <w:i/>
          <w:sz w:val="24"/>
          <w:szCs w:val="24"/>
        </w:rPr>
      </w:pPr>
      <w:r w:rsidRPr="000112D4">
        <w:rPr>
          <w:rFonts w:ascii="Times New Roman" w:hAnsi="Times New Roman"/>
          <w:sz w:val="24"/>
          <w:szCs w:val="24"/>
        </w:rPr>
        <w:t>( art. 59 si 60 din Legea 98/2016)</w:t>
      </w:r>
    </w:p>
    <w:p w:rsidR="000112D4" w:rsidRPr="000112D4" w:rsidRDefault="000112D4" w:rsidP="000112D4">
      <w:pPr>
        <w:tabs>
          <w:tab w:val="left" w:pos="567"/>
        </w:tabs>
        <w:ind w:left="567" w:right="963"/>
        <w:rPr>
          <w:b/>
          <w:i/>
        </w:rPr>
      </w:pPr>
    </w:p>
    <w:p w:rsidR="000112D4" w:rsidRPr="000112D4" w:rsidRDefault="000112D4" w:rsidP="000112D4">
      <w:pPr>
        <w:tabs>
          <w:tab w:val="left" w:pos="567"/>
        </w:tabs>
        <w:ind w:left="567" w:right="963"/>
      </w:pPr>
      <w:r w:rsidRPr="000112D4">
        <w:t xml:space="preserve">1. Subsemnatul/a……………………, în calitate de </w:t>
      </w:r>
      <w:r w:rsidRPr="000112D4">
        <w:rPr>
          <w:i/>
        </w:rPr>
        <w:t>…………………….(ofertant/candidat/ofertant asociat/subcontractant),</w:t>
      </w:r>
      <w:r w:rsidRPr="000112D4">
        <w:t xml:space="preserve"> la…………………………, în temeiul art. 59 și 60 din Legea nr.98/2016 privind atribuirea contractelor de achiziţie publică, declar pe proprie răspundere, sub sancţiunea falsului în declaraţii, următoarele:</w:t>
      </w:r>
    </w:p>
    <w:p w:rsidR="000112D4" w:rsidRPr="000112D4" w:rsidRDefault="000112D4" w:rsidP="000112D4">
      <w:pPr>
        <w:tabs>
          <w:tab w:val="left" w:pos="567"/>
        </w:tabs>
        <w:ind w:left="567" w:right="963"/>
      </w:pPr>
      <w:r w:rsidRPr="000112D4">
        <w:t>   </w:t>
      </w:r>
      <w:r w:rsidRPr="000112D4">
        <w:rPr>
          <w:b/>
          <w:bCs/>
        </w:rPr>
        <w:t>a)</w:t>
      </w:r>
      <w:r w:rsidRPr="000112D4">
        <w:t> niciuna dintre persoanele care deține</w:t>
      </w:r>
      <w:r w:rsidRPr="000112D4">
        <w:rPr>
          <w:rFonts w:eastAsia="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0112D4" w:rsidRPr="000112D4" w:rsidRDefault="000112D4" w:rsidP="000112D4">
      <w:pPr>
        <w:tabs>
          <w:tab w:val="left" w:pos="567"/>
        </w:tabs>
        <w:ind w:left="567" w:right="963"/>
      </w:pPr>
      <w:r w:rsidRPr="000112D4">
        <w:t>   </w:t>
      </w:r>
      <w:r w:rsidRPr="000112D4">
        <w:rPr>
          <w:b/>
          <w:bCs/>
        </w:rPr>
        <w:t>b)</w:t>
      </w:r>
      <w:r w:rsidRPr="000112D4">
        <w:t> eu sau terţii susţinători ori subcontractanţii propuşi nu sunt soţ/soţie, rudă sau afin, până la gradul al doilea inclusiv, cu persoane care fac parte din organul de conducere sau de supervizare a Direcției Naționale de Probațiune;</w:t>
      </w:r>
    </w:p>
    <w:p w:rsidR="000112D4" w:rsidRPr="000112D4" w:rsidRDefault="000112D4" w:rsidP="000112D4">
      <w:pPr>
        <w:tabs>
          <w:tab w:val="left" w:pos="567"/>
        </w:tabs>
        <w:ind w:left="567" w:right="963"/>
      </w:pPr>
      <w:r w:rsidRPr="000112D4">
        <w:t>   </w:t>
      </w:r>
      <w:r w:rsidRPr="000112D4">
        <w:rPr>
          <w:b/>
          <w:bCs/>
        </w:rPr>
        <w:t>c)</w:t>
      </w:r>
      <w:r w:rsidRPr="000112D4">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0112D4" w:rsidRPr="000112D4" w:rsidRDefault="000112D4" w:rsidP="000112D4">
      <w:pPr>
        <w:tabs>
          <w:tab w:val="left" w:pos="567"/>
        </w:tabs>
        <w:ind w:left="567" w:right="963"/>
      </w:pPr>
      <w:r w:rsidRPr="000112D4">
        <w:t>   </w:t>
      </w:r>
      <w:r w:rsidRPr="000112D4">
        <w:rPr>
          <w:b/>
          <w:bCs/>
        </w:rPr>
        <w:t>d)</w:t>
      </w:r>
      <w:r w:rsidRPr="000112D4">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rsidR="000112D4" w:rsidRPr="000112D4" w:rsidRDefault="000112D4" w:rsidP="000112D4">
      <w:pPr>
        <w:tabs>
          <w:tab w:val="left" w:pos="567"/>
        </w:tabs>
        <w:ind w:left="567" w:right="963"/>
      </w:pPr>
      <w:r w:rsidRPr="000112D4">
        <w:t>   </w:t>
      </w:r>
      <w:r w:rsidRPr="000112D4">
        <w:rPr>
          <w:b/>
          <w:bCs/>
        </w:rPr>
        <w:t>e)</w:t>
      </w:r>
      <w:r w:rsidRPr="000112D4">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rsidR="000112D4" w:rsidRPr="000112D4" w:rsidRDefault="000112D4" w:rsidP="000112D4">
      <w:pPr>
        <w:tabs>
          <w:tab w:val="left" w:pos="567"/>
        </w:tabs>
        <w:ind w:left="567" w:right="963"/>
      </w:pPr>
    </w:p>
    <w:p w:rsidR="000112D4" w:rsidRPr="000112D4" w:rsidRDefault="000112D4" w:rsidP="000112D4">
      <w:pPr>
        <w:tabs>
          <w:tab w:val="left" w:pos="567"/>
        </w:tabs>
        <w:ind w:left="567" w:right="963"/>
      </w:pPr>
      <w:r w:rsidRPr="000112D4">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112D4" w:rsidRPr="000112D4" w:rsidRDefault="000112D4" w:rsidP="000112D4">
      <w:pPr>
        <w:tabs>
          <w:tab w:val="left" w:pos="567"/>
        </w:tabs>
        <w:ind w:left="567" w:right="963"/>
      </w:pPr>
      <w:r w:rsidRPr="000112D4">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4.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Data completării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Operator economic,</w:t>
      </w:r>
    </w:p>
    <w:p w:rsidR="000112D4" w:rsidRPr="000112D4" w:rsidRDefault="000112D4" w:rsidP="000112D4">
      <w:pPr>
        <w:pStyle w:val="NoSpacing"/>
        <w:tabs>
          <w:tab w:val="left" w:pos="567"/>
        </w:tabs>
        <w:ind w:left="567"/>
        <w:jc w:val="both"/>
        <w:rPr>
          <w:rFonts w:ascii="Times New Roman" w:hAnsi="Times New Roman"/>
          <w:sz w:val="24"/>
          <w:szCs w:val="24"/>
        </w:rPr>
      </w:pPr>
      <w:r w:rsidRPr="000112D4">
        <w:rPr>
          <w:rFonts w:ascii="Times New Roman" w:hAnsi="Times New Roman"/>
          <w:sz w:val="24"/>
          <w:szCs w:val="24"/>
        </w:rPr>
        <w:t>_________________</w:t>
      </w:r>
    </w:p>
    <w:p w:rsidR="000112D4" w:rsidRPr="000112D4" w:rsidRDefault="000112D4" w:rsidP="000112D4">
      <w:pPr>
        <w:pStyle w:val="NoSpacing"/>
        <w:tabs>
          <w:tab w:val="left" w:pos="567"/>
        </w:tabs>
        <w:ind w:left="567"/>
        <w:jc w:val="both"/>
        <w:rPr>
          <w:rFonts w:ascii="Times New Roman" w:hAnsi="Times New Roman"/>
          <w:i/>
          <w:sz w:val="24"/>
          <w:szCs w:val="24"/>
        </w:rPr>
      </w:pPr>
      <w:r w:rsidRPr="000112D4">
        <w:rPr>
          <w:rFonts w:ascii="Times New Roman" w:hAnsi="Times New Roman"/>
          <w:i/>
          <w:sz w:val="24"/>
          <w:szCs w:val="24"/>
        </w:rPr>
        <w:t>(semnatura autorizată)</w:t>
      </w:r>
    </w:p>
    <w:p w:rsidR="004E1CFE" w:rsidRDefault="004E1CFE" w:rsidP="00903801">
      <w:pPr>
        <w:jc w:val="both"/>
        <w:rPr>
          <w:b/>
        </w:rPr>
      </w:pPr>
    </w:p>
    <w:p w:rsidR="00903801" w:rsidRPr="00552ABB" w:rsidRDefault="00903801" w:rsidP="00903801">
      <w:pPr>
        <w:jc w:val="both"/>
        <w:rPr>
          <w:b/>
        </w:rPr>
      </w:pPr>
      <w:r w:rsidRPr="00552ABB">
        <w:rPr>
          <w:b/>
        </w:rPr>
        <w:lastRenderedPageBreak/>
        <w:t>FORMULARUL 4</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DECLARAŢIE PRIVIND LISTA PRINCIPALELOR</w:t>
      </w:r>
    </w:p>
    <w:p w:rsidR="00903801" w:rsidRPr="00552ABB" w:rsidRDefault="00903801" w:rsidP="00903801">
      <w:pPr>
        <w:jc w:val="both"/>
        <w:rPr>
          <w:b/>
        </w:rPr>
      </w:pPr>
      <w:r w:rsidRPr="00552ABB">
        <w:rPr>
          <w:b/>
        </w:rPr>
        <w:t xml:space="preserve">                 </w:t>
      </w:r>
      <w:r w:rsidR="005A7A61">
        <w:rPr>
          <w:b/>
        </w:rPr>
        <w:t xml:space="preserve">           PRRSTARI DE SERVICII </w:t>
      </w:r>
      <w:r w:rsidRPr="00552ABB">
        <w:rPr>
          <w:b/>
        </w:rPr>
        <w:t>SIMILARE ÎN ULTIMII 3 ANI</w:t>
      </w:r>
    </w:p>
    <w:p w:rsidR="00903801" w:rsidRPr="00552ABB" w:rsidRDefault="00903801" w:rsidP="00903801">
      <w:pPr>
        <w:jc w:val="both"/>
        <w:rPr>
          <w:b/>
        </w:rP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Subsemnatul, reprezentant împuternicit al ..........................................................                              </w:t>
      </w:r>
    </w:p>
    <w:p w:rsidR="00903801" w:rsidRPr="00552ABB" w:rsidRDefault="00903801" w:rsidP="00903801">
      <w:pPr>
        <w:jc w:val="both"/>
      </w:pPr>
      <w:r w:rsidRPr="00552ABB">
        <w:tab/>
      </w:r>
      <w:r w:rsidRPr="00552ABB">
        <w:tab/>
        <w:t xml:space="preserve">          </w:t>
      </w:r>
      <w:r w:rsidRPr="00552ABB">
        <w:tab/>
      </w:r>
      <w:r w:rsidRPr="00552ABB">
        <w:tab/>
      </w:r>
      <w:r w:rsidRPr="00552ABB">
        <w:tab/>
        <w:t xml:space="preserve">                   (denumirea/numele si sediul/adresa operatorului economic)</w:t>
      </w:r>
    </w:p>
    <w:p w:rsidR="00903801" w:rsidRPr="00552ABB" w:rsidRDefault="00903801" w:rsidP="00903801">
      <w:pPr>
        <w:jc w:val="both"/>
      </w:pPr>
      <w:r w:rsidRPr="00552ABB">
        <w:t>declar pe propria răspundere, sub sancţiunile aplicate faptei de fals în acte publice, ca datele prezentate în tabelul anexat sunt reale.</w:t>
      </w:r>
    </w:p>
    <w:p w:rsidR="00903801" w:rsidRPr="00552ABB" w:rsidRDefault="00903801" w:rsidP="00903801">
      <w:pPr>
        <w:jc w:val="both"/>
      </w:pPr>
      <w:r w:rsidRPr="00552ABB">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03801" w:rsidRPr="00552ABB" w:rsidRDefault="00903801" w:rsidP="00903801">
      <w:pPr>
        <w:jc w:val="both"/>
      </w:pPr>
      <w:r w:rsidRPr="00552ABB">
        <w:t xml:space="preserve">Subsemnatul autorizez prin prezenta orice instituţie, societate comercială, bancă, alte persoane juridice să furnizeze informaţii reprezentanţilor autorizaţi ai ...................................................................................................................................... </w:t>
      </w:r>
    </w:p>
    <w:p w:rsidR="00903801" w:rsidRPr="00552ABB" w:rsidRDefault="00903801" w:rsidP="00903801">
      <w:pPr>
        <w:jc w:val="both"/>
      </w:pPr>
      <w:r w:rsidRPr="00552ABB">
        <w:t xml:space="preserve">                                     (denumirea si adresa autoritaţii contractante)    </w:t>
      </w:r>
    </w:p>
    <w:p w:rsidR="00903801" w:rsidRPr="00552ABB" w:rsidRDefault="00903801" w:rsidP="00903801">
      <w:pPr>
        <w:jc w:val="both"/>
      </w:pPr>
      <w:r w:rsidRPr="00552ABB">
        <w:t xml:space="preserve"> cu privire la orice aspect tehnic si financiar in legatură cu activitatea noastră.</w:t>
      </w:r>
    </w:p>
    <w:p w:rsidR="00903801" w:rsidRPr="00552ABB" w:rsidRDefault="00903801" w:rsidP="00903801">
      <w:pPr>
        <w:jc w:val="both"/>
      </w:pPr>
    </w:p>
    <w:p w:rsidR="00903801" w:rsidRPr="00552ABB" w:rsidRDefault="00903801" w:rsidP="00903801">
      <w:pPr>
        <w:jc w:val="both"/>
      </w:pPr>
      <w:r w:rsidRPr="00552ABB">
        <w:tab/>
        <w:t>Prezenta declaraţie este valabilă până la data de ….....…………………………</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t>Operator economic,</w:t>
      </w:r>
    </w:p>
    <w:p w:rsidR="00903801" w:rsidRPr="00552ABB" w:rsidRDefault="00903801" w:rsidP="00903801">
      <w:pPr>
        <w:jc w:val="both"/>
      </w:pP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t xml:space="preserve">        ………… ……………….</w:t>
      </w:r>
    </w:p>
    <w:p w:rsidR="00903801" w:rsidRPr="00552ABB" w:rsidRDefault="00903801" w:rsidP="00903801">
      <w:pPr>
        <w:jc w:val="both"/>
      </w:pPr>
      <w:r w:rsidRPr="00552ABB">
        <w:t xml:space="preserve">                                                                       </w:t>
      </w:r>
      <w:r w:rsidRPr="00552ABB">
        <w:tab/>
      </w:r>
      <w:r w:rsidRPr="00552ABB">
        <w:tab/>
        <w:t xml:space="preserve">  (semnătura    autorizată )</w:t>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sectPr w:rsidR="00903801" w:rsidRPr="00552ABB" w:rsidSect="008B4207">
          <w:type w:val="continuous"/>
          <w:pgSz w:w="11907" w:h="16839" w:code="9"/>
          <w:pgMar w:top="720" w:right="720" w:bottom="720" w:left="1170" w:header="709" w:footer="709" w:gutter="0"/>
          <w:cols w:space="720"/>
        </w:sectPr>
      </w:pPr>
    </w:p>
    <w:p w:rsidR="00903801" w:rsidRPr="00552ABB" w:rsidRDefault="00903801" w:rsidP="00903801">
      <w:pPr>
        <w:jc w:val="both"/>
      </w:pPr>
      <w:r w:rsidRPr="00552ABB">
        <w:lastRenderedPageBreak/>
        <w:t xml:space="preserve">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 xml:space="preserve">LISTA  </w:t>
      </w:r>
    </w:p>
    <w:p w:rsidR="00903801" w:rsidRPr="00552ABB" w:rsidRDefault="00903801" w:rsidP="00903801">
      <w:pPr>
        <w:jc w:val="both"/>
      </w:pPr>
    </w:p>
    <w:p w:rsidR="00903801" w:rsidRPr="00552ABB" w:rsidRDefault="00903801" w:rsidP="00903801">
      <w:pPr>
        <w:jc w:val="both"/>
      </w:pPr>
      <w:r w:rsidRPr="00552ABB">
        <w:t xml:space="preserve">                                contractelor  similare  în ultimii 3 ani </w:t>
      </w:r>
    </w:p>
    <w:p w:rsidR="00903801" w:rsidRPr="00552ABB" w:rsidRDefault="00903801" w:rsidP="00903801">
      <w:pPr>
        <w:jc w:val="both"/>
      </w:pPr>
    </w:p>
    <w:tbl>
      <w:tblPr>
        <w:tblpPr w:leftFromText="180" w:rightFromText="180" w:vertAnchor="page" w:horzAnchor="margin" w:tblpXSpec="center" w:tblpY="432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548"/>
        <w:gridCol w:w="1350"/>
        <w:gridCol w:w="1080"/>
        <w:gridCol w:w="1170"/>
        <w:gridCol w:w="900"/>
        <w:gridCol w:w="1260"/>
        <w:gridCol w:w="1440"/>
      </w:tblGrid>
      <w:tr w:rsidR="00903801" w:rsidRPr="00552ABB" w:rsidTr="003D7142">
        <w:trPr>
          <w:cantSplit/>
        </w:trPr>
        <w:tc>
          <w:tcPr>
            <w:tcW w:w="1620" w:type="dxa"/>
          </w:tcPr>
          <w:p w:rsidR="00903801" w:rsidRPr="00552ABB" w:rsidRDefault="00903801" w:rsidP="003D7142">
            <w:pPr>
              <w:jc w:val="both"/>
            </w:pPr>
            <w:r w:rsidRPr="00552ABB">
              <w:t>Contract nr.</w:t>
            </w:r>
          </w:p>
          <w:p w:rsidR="00903801" w:rsidRPr="00552ABB" w:rsidRDefault="00903801" w:rsidP="003D7142">
            <w:pPr>
              <w:jc w:val="both"/>
            </w:pPr>
            <w:r w:rsidRPr="00552ABB">
              <w:t>(maxim 6)</w:t>
            </w:r>
          </w:p>
          <w:p w:rsidR="00903801" w:rsidRPr="00552ABB" w:rsidRDefault="00903801" w:rsidP="003D7142">
            <w:pPr>
              <w:jc w:val="both"/>
            </w:pPr>
          </w:p>
        </w:tc>
        <w:tc>
          <w:tcPr>
            <w:tcW w:w="2268" w:type="dxa"/>
            <w:gridSpan w:val="2"/>
          </w:tcPr>
          <w:p w:rsidR="00903801" w:rsidRPr="00552ABB" w:rsidRDefault="00903801" w:rsidP="003D7142">
            <w:pPr>
              <w:jc w:val="both"/>
            </w:pPr>
            <w:r w:rsidRPr="00552ABB">
              <w:t>Titlul contractului</w:t>
            </w:r>
          </w:p>
          <w:p w:rsidR="00903801" w:rsidRPr="00552ABB" w:rsidRDefault="00903801" w:rsidP="003D7142">
            <w:pPr>
              <w:jc w:val="both"/>
            </w:pPr>
          </w:p>
        </w:tc>
        <w:tc>
          <w:tcPr>
            <w:tcW w:w="7200" w:type="dxa"/>
            <w:gridSpan w:val="6"/>
          </w:tcPr>
          <w:p w:rsidR="00903801" w:rsidRPr="00552ABB" w:rsidRDefault="00903801" w:rsidP="003D7142">
            <w:pPr>
              <w:jc w:val="both"/>
            </w:pPr>
          </w:p>
        </w:tc>
      </w:tr>
      <w:tr w:rsidR="00903801" w:rsidRPr="00552ABB" w:rsidTr="003D7142">
        <w:tc>
          <w:tcPr>
            <w:tcW w:w="1620" w:type="dxa"/>
          </w:tcPr>
          <w:p w:rsidR="00903801" w:rsidRPr="00552ABB" w:rsidRDefault="00903801" w:rsidP="003D7142">
            <w:pPr>
              <w:jc w:val="both"/>
            </w:pPr>
            <w:r w:rsidRPr="00552ABB">
              <w:t>Numele</w:t>
            </w:r>
          </w:p>
          <w:p w:rsidR="00903801" w:rsidRPr="00552ABB" w:rsidRDefault="00903801" w:rsidP="003D7142">
            <w:pPr>
              <w:jc w:val="both"/>
            </w:pPr>
            <w:r w:rsidRPr="00552ABB">
              <w:t>prestatorului</w:t>
            </w:r>
          </w:p>
          <w:p w:rsidR="00903801" w:rsidRPr="00552ABB" w:rsidRDefault="00903801" w:rsidP="003D7142">
            <w:pPr>
              <w:jc w:val="both"/>
            </w:pPr>
          </w:p>
        </w:tc>
        <w:tc>
          <w:tcPr>
            <w:tcW w:w="720" w:type="dxa"/>
          </w:tcPr>
          <w:p w:rsidR="00903801" w:rsidRPr="00552ABB" w:rsidRDefault="00903801" w:rsidP="003D7142">
            <w:pPr>
              <w:jc w:val="both"/>
            </w:pPr>
            <w:r w:rsidRPr="00552ABB">
              <w:t>Ţara</w:t>
            </w:r>
          </w:p>
          <w:p w:rsidR="00903801" w:rsidRPr="00552ABB" w:rsidRDefault="00903801" w:rsidP="003D7142">
            <w:pPr>
              <w:jc w:val="both"/>
            </w:pPr>
          </w:p>
        </w:tc>
        <w:tc>
          <w:tcPr>
            <w:tcW w:w="1548" w:type="dxa"/>
          </w:tcPr>
          <w:p w:rsidR="00903801" w:rsidRPr="00552ABB" w:rsidRDefault="00903801" w:rsidP="003D7142">
            <w:pPr>
              <w:jc w:val="both"/>
            </w:pPr>
            <w:r w:rsidRPr="00552ABB">
              <w:t>Valoarea</w:t>
            </w:r>
          </w:p>
          <w:p w:rsidR="00903801" w:rsidRPr="00552ABB" w:rsidRDefault="00903801" w:rsidP="003D7142">
            <w:pPr>
              <w:jc w:val="both"/>
            </w:pPr>
            <w:r w:rsidRPr="00552ABB">
              <w:t>finală totală  a</w:t>
            </w:r>
          </w:p>
          <w:p w:rsidR="00903801" w:rsidRPr="00552ABB" w:rsidRDefault="00903801" w:rsidP="003D7142">
            <w:pPr>
              <w:jc w:val="both"/>
            </w:pPr>
            <w:r w:rsidRPr="00552ABB">
              <w:t>contractului</w:t>
            </w:r>
          </w:p>
          <w:p w:rsidR="00903801" w:rsidRPr="00552ABB" w:rsidRDefault="00903801" w:rsidP="003D7142">
            <w:pPr>
              <w:jc w:val="both"/>
            </w:pPr>
            <w:r w:rsidRPr="00552ABB">
              <w:t>(RON)</w:t>
            </w:r>
          </w:p>
          <w:p w:rsidR="00903801" w:rsidRPr="00552ABB" w:rsidRDefault="00903801" w:rsidP="003D7142">
            <w:pPr>
              <w:jc w:val="both"/>
            </w:pPr>
          </w:p>
        </w:tc>
        <w:tc>
          <w:tcPr>
            <w:tcW w:w="1350" w:type="dxa"/>
          </w:tcPr>
          <w:p w:rsidR="00903801" w:rsidRPr="00552ABB" w:rsidRDefault="00903801" w:rsidP="003D7142">
            <w:pPr>
              <w:jc w:val="both"/>
            </w:pPr>
            <w:r w:rsidRPr="00552ABB">
              <w:t>Proporţia</w:t>
            </w:r>
          </w:p>
          <w:p w:rsidR="00903801" w:rsidRPr="00552ABB" w:rsidRDefault="00903801" w:rsidP="003D7142">
            <w:pPr>
              <w:jc w:val="both"/>
            </w:pPr>
            <w:r w:rsidRPr="00552ABB">
              <w:t>derulată de</w:t>
            </w:r>
          </w:p>
          <w:p w:rsidR="00903801" w:rsidRPr="00552ABB" w:rsidRDefault="00903801" w:rsidP="003D7142">
            <w:pPr>
              <w:jc w:val="both"/>
            </w:pPr>
            <w:r w:rsidRPr="00552ABB">
              <w:t>ofertant (%)</w:t>
            </w:r>
          </w:p>
          <w:p w:rsidR="00903801" w:rsidRPr="00552ABB" w:rsidRDefault="00903801" w:rsidP="003D7142">
            <w:pPr>
              <w:jc w:val="both"/>
            </w:pPr>
          </w:p>
        </w:tc>
        <w:tc>
          <w:tcPr>
            <w:tcW w:w="1080" w:type="dxa"/>
          </w:tcPr>
          <w:p w:rsidR="00903801" w:rsidRPr="00552ABB" w:rsidRDefault="00903801" w:rsidP="003D7142">
            <w:pPr>
              <w:jc w:val="both"/>
            </w:pPr>
            <w:r w:rsidRPr="00552ABB">
              <w:t>Calitatea</w:t>
            </w:r>
          </w:p>
          <w:p w:rsidR="00903801" w:rsidRPr="00552ABB" w:rsidRDefault="00903801" w:rsidP="003D7142">
            <w:pPr>
              <w:jc w:val="both"/>
            </w:pPr>
            <w:r w:rsidRPr="00552ABB">
              <w:t>ofertantului</w:t>
            </w:r>
          </w:p>
          <w:p w:rsidR="00903801" w:rsidRPr="00552ABB" w:rsidRDefault="00903801" w:rsidP="003D7142">
            <w:pPr>
              <w:jc w:val="both"/>
            </w:pPr>
          </w:p>
        </w:tc>
        <w:tc>
          <w:tcPr>
            <w:tcW w:w="1170" w:type="dxa"/>
          </w:tcPr>
          <w:p w:rsidR="00903801" w:rsidRPr="00552ABB" w:rsidRDefault="00903801" w:rsidP="003D7142">
            <w:pPr>
              <w:jc w:val="both"/>
            </w:pPr>
            <w:r w:rsidRPr="00552ABB">
              <w:t>Numele /</w:t>
            </w:r>
          </w:p>
          <w:p w:rsidR="00903801" w:rsidRPr="00552ABB" w:rsidRDefault="00903801" w:rsidP="003D7142">
            <w:pPr>
              <w:jc w:val="both"/>
            </w:pPr>
            <w:r w:rsidRPr="00552ABB">
              <w:t>denumirea</w:t>
            </w:r>
          </w:p>
          <w:p w:rsidR="00903801" w:rsidRPr="00552ABB" w:rsidRDefault="00903801" w:rsidP="003D7142">
            <w:pPr>
              <w:jc w:val="both"/>
            </w:pPr>
            <w:r w:rsidRPr="00552ABB">
              <w:t>clientului</w:t>
            </w:r>
          </w:p>
          <w:p w:rsidR="00903801" w:rsidRPr="00552ABB" w:rsidRDefault="00903801" w:rsidP="003D7142">
            <w:pPr>
              <w:jc w:val="both"/>
            </w:pPr>
          </w:p>
        </w:tc>
        <w:tc>
          <w:tcPr>
            <w:tcW w:w="900" w:type="dxa"/>
          </w:tcPr>
          <w:p w:rsidR="00903801" w:rsidRPr="00552ABB" w:rsidRDefault="00903801" w:rsidP="003D7142">
            <w:pPr>
              <w:jc w:val="both"/>
            </w:pPr>
            <w:r w:rsidRPr="00552ABB">
              <w:t>Originea</w:t>
            </w:r>
          </w:p>
          <w:p w:rsidR="00903801" w:rsidRPr="00552ABB" w:rsidRDefault="00903801" w:rsidP="003D7142">
            <w:pPr>
              <w:jc w:val="both"/>
            </w:pPr>
            <w:r w:rsidRPr="00552ABB">
              <w:t>finanţării</w:t>
            </w:r>
          </w:p>
          <w:p w:rsidR="00903801" w:rsidRPr="00552ABB" w:rsidRDefault="00903801" w:rsidP="003D7142">
            <w:pPr>
              <w:jc w:val="both"/>
            </w:pPr>
          </w:p>
        </w:tc>
        <w:tc>
          <w:tcPr>
            <w:tcW w:w="1260" w:type="dxa"/>
          </w:tcPr>
          <w:p w:rsidR="00903801" w:rsidRPr="00552ABB" w:rsidRDefault="00903801" w:rsidP="003D7142">
            <w:pPr>
              <w:jc w:val="both"/>
            </w:pPr>
            <w:r w:rsidRPr="00552ABB">
              <w:t>Date</w:t>
            </w:r>
          </w:p>
          <w:p w:rsidR="00903801" w:rsidRPr="00552ABB" w:rsidRDefault="00903801" w:rsidP="003D7142">
            <w:pPr>
              <w:jc w:val="both"/>
            </w:pPr>
            <w:r w:rsidRPr="00552ABB">
              <w:t>(început /</w:t>
            </w:r>
          </w:p>
          <w:p w:rsidR="00903801" w:rsidRPr="00552ABB" w:rsidRDefault="00903801" w:rsidP="003D7142">
            <w:pPr>
              <w:jc w:val="both"/>
            </w:pPr>
            <w:r w:rsidRPr="00552ABB">
              <w:t>sfârşit)</w:t>
            </w:r>
          </w:p>
          <w:p w:rsidR="00903801" w:rsidRPr="00552ABB" w:rsidRDefault="00903801" w:rsidP="003D7142">
            <w:pPr>
              <w:jc w:val="both"/>
            </w:pPr>
          </w:p>
        </w:tc>
        <w:tc>
          <w:tcPr>
            <w:tcW w:w="1440" w:type="dxa"/>
          </w:tcPr>
          <w:p w:rsidR="00903801" w:rsidRPr="00552ABB" w:rsidRDefault="00903801" w:rsidP="003D7142">
            <w:pPr>
              <w:jc w:val="both"/>
            </w:pPr>
            <w:r w:rsidRPr="00552ABB">
              <w:t>Numele</w:t>
            </w:r>
          </w:p>
          <w:p w:rsidR="00903801" w:rsidRPr="00552ABB" w:rsidRDefault="00903801" w:rsidP="003D7142">
            <w:pPr>
              <w:jc w:val="both"/>
            </w:pPr>
            <w:r w:rsidRPr="00552ABB">
              <w:t>partenerilor,</w:t>
            </w:r>
          </w:p>
          <w:p w:rsidR="00903801" w:rsidRPr="00552ABB" w:rsidRDefault="00903801" w:rsidP="003D7142">
            <w:pPr>
              <w:tabs>
                <w:tab w:val="left" w:pos="1872"/>
              </w:tabs>
              <w:ind w:right="400"/>
              <w:jc w:val="both"/>
            </w:pPr>
            <w:r w:rsidRPr="00552ABB">
              <w:t>dacă este cazul</w:t>
            </w:r>
          </w:p>
        </w:tc>
      </w:tr>
      <w:tr w:rsidR="00903801" w:rsidRPr="00552ABB" w:rsidTr="003D7142">
        <w:tc>
          <w:tcPr>
            <w:tcW w:w="1620" w:type="dxa"/>
          </w:tcPr>
          <w:p w:rsidR="00903801" w:rsidRPr="00552ABB" w:rsidRDefault="00903801" w:rsidP="003D7142">
            <w:pPr>
              <w:jc w:val="both"/>
            </w:pPr>
          </w:p>
        </w:tc>
        <w:tc>
          <w:tcPr>
            <w:tcW w:w="720" w:type="dxa"/>
          </w:tcPr>
          <w:p w:rsidR="00903801" w:rsidRPr="00552ABB" w:rsidRDefault="00903801" w:rsidP="003D7142">
            <w:pPr>
              <w:jc w:val="both"/>
            </w:pPr>
          </w:p>
        </w:tc>
        <w:tc>
          <w:tcPr>
            <w:tcW w:w="1548" w:type="dxa"/>
          </w:tcPr>
          <w:p w:rsidR="00903801" w:rsidRPr="00552ABB" w:rsidRDefault="00903801" w:rsidP="003D7142">
            <w:pPr>
              <w:jc w:val="both"/>
            </w:pPr>
          </w:p>
        </w:tc>
        <w:tc>
          <w:tcPr>
            <w:tcW w:w="1350" w:type="dxa"/>
          </w:tcPr>
          <w:p w:rsidR="00903801" w:rsidRPr="00552ABB" w:rsidRDefault="00903801" w:rsidP="003D7142">
            <w:pPr>
              <w:jc w:val="both"/>
            </w:pPr>
          </w:p>
        </w:tc>
        <w:tc>
          <w:tcPr>
            <w:tcW w:w="1080" w:type="dxa"/>
          </w:tcPr>
          <w:p w:rsidR="00903801" w:rsidRPr="00552ABB" w:rsidRDefault="00903801" w:rsidP="003D7142">
            <w:pPr>
              <w:jc w:val="both"/>
            </w:pPr>
          </w:p>
        </w:tc>
        <w:tc>
          <w:tcPr>
            <w:tcW w:w="1170" w:type="dxa"/>
          </w:tcPr>
          <w:p w:rsidR="00903801" w:rsidRPr="00552ABB" w:rsidRDefault="00903801" w:rsidP="003D7142">
            <w:pPr>
              <w:jc w:val="both"/>
            </w:pPr>
          </w:p>
        </w:tc>
        <w:tc>
          <w:tcPr>
            <w:tcW w:w="900" w:type="dxa"/>
          </w:tcPr>
          <w:p w:rsidR="00903801" w:rsidRPr="00552ABB" w:rsidRDefault="00903801" w:rsidP="003D7142">
            <w:pPr>
              <w:jc w:val="both"/>
            </w:pPr>
          </w:p>
        </w:tc>
        <w:tc>
          <w:tcPr>
            <w:tcW w:w="1260" w:type="dxa"/>
          </w:tcPr>
          <w:p w:rsidR="00903801" w:rsidRPr="00552ABB" w:rsidRDefault="00903801" w:rsidP="003D7142">
            <w:pPr>
              <w:jc w:val="both"/>
            </w:pPr>
          </w:p>
        </w:tc>
        <w:tc>
          <w:tcPr>
            <w:tcW w:w="1440" w:type="dxa"/>
          </w:tcPr>
          <w:p w:rsidR="00903801" w:rsidRPr="00552ABB" w:rsidRDefault="00903801" w:rsidP="003D7142">
            <w:pPr>
              <w:jc w:val="both"/>
            </w:pPr>
          </w:p>
        </w:tc>
      </w:tr>
    </w:tbl>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(numele reprezentantului legal, in clar)</w:t>
      </w:r>
    </w:p>
    <w:p w:rsidR="00903801" w:rsidRPr="00552ABB" w:rsidRDefault="00903801" w:rsidP="00903801">
      <w:pPr>
        <w:jc w:val="both"/>
      </w:pPr>
    </w:p>
    <w:p w:rsidR="00903801" w:rsidRPr="00552ABB" w:rsidRDefault="00903801" w:rsidP="00903801">
      <w:pPr>
        <w:jc w:val="both"/>
      </w:pPr>
      <w:r w:rsidRPr="00552ABB">
        <w:t>......................</w:t>
      </w:r>
    </w:p>
    <w:p w:rsidR="00903801" w:rsidRPr="00552ABB" w:rsidRDefault="00903801" w:rsidP="00903801">
      <w:pPr>
        <w:jc w:val="both"/>
      </w:pPr>
      <w:r w:rsidRPr="00552ABB">
        <w:t>(semnatura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both"/>
      </w:pPr>
    </w:p>
    <w:p w:rsidR="00903801" w:rsidRDefault="00903801" w:rsidP="00903801">
      <w:pPr>
        <w:jc w:val="both"/>
      </w:pPr>
      <w:r w:rsidRPr="00552ABB">
        <w:t xml:space="preserve">            </w:t>
      </w:r>
    </w:p>
    <w:p w:rsidR="00903801" w:rsidRDefault="00903801" w:rsidP="00903801">
      <w:pPr>
        <w:jc w:val="both"/>
      </w:pPr>
    </w:p>
    <w:p w:rsidR="00903801" w:rsidRDefault="00903801" w:rsidP="00903801">
      <w:pPr>
        <w:jc w:val="both"/>
      </w:pPr>
    </w:p>
    <w:p w:rsidR="00903801" w:rsidRDefault="00903801"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r w:rsidRPr="00552ABB">
        <w:t xml:space="preserve">                </w:t>
      </w:r>
      <w:r w:rsidR="004A539E">
        <w:t xml:space="preserve">                               </w:t>
      </w: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8</w:t>
      </w:r>
    </w:p>
    <w:p w:rsidR="00903801" w:rsidRPr="00552ABB" w:rsidRDefault="00903801" w:rsidP="00903801">
      <w:pPr>
        <w:jc w:val="both"/>
      </w:pPr>
    </w:p>
    <w:p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rsidR="00903801" w:rsidRPr="00552ABB" w:rsidRDefault="00903801" w:rsidP="00903801">
      <w:pPr>
        <w:ind w:left="4254"/>
        <w:jc w:val="both"/>
      </w:pPr>
      <w:r w:rsidRPr="00552ABB">
        <w:t>nr.______/_____________</w:t>
      </w:r>
      <w:r w:rsidRPr="00552ABB">
        <w:tab/>
      </w:r>
    </w:p>
    <w:p w:rsidR="00903801" w:rsidRPr="00552ABB" w:rsidRDefault="00903801" w:rsidP="00903801">
      <w:pPr>
        <w:jc w:val="both"/>
      </w:pPr>
      <w:r w:rsidRPr="00552ABB">
        <w:t>(denumirea / numele)</w:t>
      </w: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FORMULAR DE OFERTA</w:t>
      </w:r>
    </w:p>
    <w:p w:rsidR="00903801" w:rsidRPr="00552ABB" w:rsidRDefault="00903801" w:rsidP="00903801">
      <w:pPr>
        <w:jc w:val="both"/>
      </w:pPr>
    </w:p>
    <w:p w:rsidR="00903801" w:rsidRPr="00552ABB" w:rsidRDefault="00903801" w:rsidP="00903801">
      <w:pPr>
        <w:jc w:val="both"/>
      </w:pPr>
      <w:r w:rsidRPr="00552ABB">
        <w:t xml:space="preserve">                  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Domnilor,</w:t>
      </w:r>
    </w:p>
    <w:p w:rsidR="00903801" w:rsidRPr="00552ABB" w:rsidRDefault="00903801" w:rsidP="00903801">
      <w:pPr>
        <w:jc w:val="both"/>
      </w:pPr>
      <w:r w:rsidRPr="00552ABB">
        <w:t xml:space="preserve">   1. Examinând documentaţia de atribuire, subsemnaţii, reprezentanţi ai ofertantului __________, </w:t>
      </w:r>
    </w:p>
    <w:p w:rsidR="00903801" w:rsidRPr="00552ABB" w:rsidRDefault="00903801" w:rsidP="00903801">
      <w:pPr>
        <w:jc w:val="both"/>
      </w:pPr>
      <w:r w:rsidRPr="00552ABB">
        <w:t xml:space="preserve">        (denumirea/numele ofertantului)</w:t>
      </w:r>
    </w:p>
    <w:p w:rsidR="00903801" w:rsidRPr="00552ABB" w:rsidRDefault="00903801" w:rsidP="00903801">
      <w:pPr>
        <w:jc w:val="both"/>
      </w:pPr>
      <w:r w:rsidRPr="00552ABB">
        <w:t>ne oferim ca, în conformitate cu prevederile şi cerinţele cuprinse în documentaţia mai sus</w:t>
      </w:r>
    </w:p>
    <w:p w:rsidR="00903801" w:rsidRPr="00552ABB" w:rsidRDefault="004A539E" w:rsidP="00903801">
      <w:pPr>
        <w:jc w:val="both"/>
      </w:pPr>
      <w:r>
        <w:t>m</w:t>
      </w:r>
      <w:r w:rsidR="001F30D4">
        <w:t>enţionata, sa prrstam servicii</w:t>
      </w:r>
      <w:r w:rsidR="00903801" w:rsidRPr="00552ABB">
        <w:rPr>
          <w:b/>
        </w:rPr>
        <w:t xml:space="preserve">  ……………………….</w:t>
      </w:r>
      <w:r w:rsidR="00903801" w:rsidRPr="00552ABB">
        <w:t xml:space="preserve">  pentru suma TOTALA  de __________________________________ lei,                                           </w:t>
      </w:r>
    </w:p>
    <w:p w:rsidR="00903801" w:rsidRPr="00552ABB" w:rsidRDefault="00903801" w:rsidP="00903801">
      <w:pPr>
        <w:jc w:val="both"/>
      </w:pPr>
      <w:r w:rsidRPr="00552ABB">
        <w:t xml:space="preserve">                                                                                                                                                 </w:t>
      </w:r>
    </w:p>
    <w:p w:rsidR="00903801" w:rsidRPr="00552ABB" w:rsidRDefault="00903801" w:rsidP="00903801">
      <w:pPr>
        <w:jc w:val="both"/>
      </w:pPr>
      <w:r w:rsidRPr="00552ABB">
        <w:t>la care se adaugă taxa pe valoarea adăugată în valoare de</w:t>
      </w:r>
      <w:r w:rsidRPr="00552ABB">
        <w:tab/>
        <w:t>…...lei.</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2. Ne angajam ca, în cazul în care oferta noastra este stabilita câş</w:t>
      </w:r>
      <w:r w:rsidR="004A539E">
        <w:t xml:space="preserve">tigatoare,  </w:t>
      </w:r>
      <w:r w:rsidR="001F30D4">
        <w:t>prestam serviciile</w:t>
      </w:r>
      <w:r w:rsidR="004A539E">
        <w:t xml:space="preserve"> conform obligatiilor contractuale.</w:t>
      </w:r>
      <w:r w:rsidRPr="00552ABB">
        <w:t xml:space="preserve">               </w:t>
      </w:r>
    </w:p>
    <w:p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rsidR="00903801" w:rsidRPr="00552ABB" w:rsidRDefault="00903801" w:rsidP="00903801">
      <w:pPr>
        <w:jc w:val="both"/>
      </w:pPr>
      <w:r w:rsidRPr="00552ABB">
        <w:t xml:space="preserve">     5. Precizam ca:</w:t>
      </w:r>
    </w:p>
    <w:p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rsidR="00903801" w:rsidRPr="00552ABB" w:rsidRDefault="00903801" w:rsidP="00903801">
      <w:pPr>
        <w:jc w:val="both"/>
      </w:pPr>
      <w:r w:rsidRPr="00552ABB">
        <w:t xml:space="preserve">          (se bifeaza opţiunea corespunzatoare)</w:t>
      </w:r>
    </w:p>
    <w:p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w:t>
      </w:r>
      <w:r w:rsidR="00F31E31">
        <w:t xml:space="preserve"> (</w:t>
      </w:r>
      <w:r w:rsidRPr="00552ABB">
        <w:t xml:space="preserve"> </w:t>
      </w:r>
      <w:r w:rsidR="00F31E31">
        <w:t xml:space="preserve">după caz) </w:t>
      </w:r>
      <w:r w:rsidRPr="00552ABB">
        <w:t>în conformitate cu prevederile din documentaţia de atribuire.</w:t>
      </w:r>
    </w:p>
    <w:p w:rsidR="00903801" w:rsidRPr="00552ABB" w:rsidRDefault="00903801" w:rsidP="00903801">
      <w:pPr>
        <w:jc w:val="both"/>
      </w:pPr>
      <w:r w:rsidRPr="00552ABB">
        <w:t xml:space="preserve">     7. Întelegem ca nu sunteţi obligaţi sa acceptaţi oferta cu cel mai scazut preţ sau orice alta oferta pe care o puteţi primi.</w:t>
      </w:r>
    </w:p>
    <w:p w:rsidR="00903801" w:rsidRPr="00552ABB" w:rsidRDefault="00903801" w:rsidP="00903801">
      <w:pPr>
        <w:jc w:val="both"/>
      </w:pPr>
      <w:r w:rsidRPr="00552ABB">
        <w:t>Data _____/_____/_____</w:t>
      </w:r>
    </w:p>
    <w:p w:rsidR="00903801" w:rsidRPr="00552ABB" w:rsidRDefault="00903801" w:rsidP="00903801">
      <w:pPr>
        <w:jc w:val="both"/>
      </w:pPr>
      <w:r w:rsidRPr="00552ABB">
        <w:t>_____________, în calitate de _____________________, legal autorizat sa semnez</w:t>
      </w:r>
    </w:p>
    <w:p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rsidR="00903801" w:rsidRPr="00552ABB" w:rsidRDefault="00903801" w:rsidP="00903801">
      <w:pPr>
        <w:jc w:val="both"/>
      </w:pPr>
      <w:r w:rsidRPr="00552ABB">
        <w:t>oferta pentru şi în numele ____________________________________.</w:t>
      </w:r>
    </w:p>
    <w:p w:rsidR="00903801" w:rsidRPr="00552ABB" w:rsidRDefault="00903801" w:rsidP="00903801">
      <w:pPr>
        <w:jc w:val="both"/>
      </w:pPr>
      <w:r w:rsidRPr="00552ABB">
        <w:t xml:space="preserve">                                                       (denumirea/numele operator economic)</w:t>
      </w:r>
    </w:p>
    <w:p w:rsidR="00903801" w:rsidRPr="00552ABB" w:rsidRDefault="00903801" w:rsidP="00903801">
      <w:pPr>
        <w:framePr w:w="11475" w:wrap="auto" w:hAnchor="text" w:x="540"/>
        <w:jc w:val="both"/>
        <w:rPr>
          <w:highlight w:val="yellow"/>
        </w:rPr>
        <w:sectPr w:rsidR="00903801" w:rsidRPr="00552ABB">
          <w:pgSz w:w="12240" w:h="15840"/>
          <w:pgMar w:top="340" w:right="567" w:bottom="340" w:left="1474" w:header="720" w:footer="720" w:gutter="0"/>
          <w:cols w:space="720"/>
        </w:sectPr>
      </w:pPr>
    </w:p>
    <w:p w:rsidR="00903801" w:rsidRPr="00552ABB" w:rsidRDefault="00903801" w:rsidP="00903801">
      <w:pPr>
        <w:jc w:val="both"/>
        <w:rPr>
          <w:b/>
        </w:rPr>
      </w:pPr>
      <w:r w:rsidRPr="00552ABB">
        <w:rPr>
          <w:b/>
        </w:rPr>
        <w:lastRenderedPageBreak/>
        <w:t>FORMULARUL 11</w:t>
      </w:r>
    </w:p>
    <w:p w:rsidR="00903801" w:rsidRPr="00552ABB" w:rsidRDefault="00903801" w:rsidP="00903801">
      <w:pPr>
        <w:jc w:val="both"/>
      </w:pPr>
    </w:p>
    <w:p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rsidR="00903801" w:rsidRPr="00552ABB" w:rsidRDefault="00903801" w:rsidP="00903801">
      <w:pPr>
        <w:jc w:val="both"/>
      </w:pPr>
      <w:r w:rsidRPr="00552ABB">
        <w:t xml:space="preserve">______________________ </w:t>
      </w:r>
      <w:r w:rsidRPr="00552ABB">
        <w:tab/>
      </w:r>
      <w:r w:rsidRPr="00552ABB">
        <w:tab/>
      </w:r>
      <w:r w:rsidRPr="00552ABB">
        <w:tab/>
      </w:r>
      <w:r w:rsidRPr="00552ABB">
        <w:tab/>
      </w:r>
      <w:r w:rsidRPr="00552ABB">
        <w:tab/>
      </w:r>
      <w:r w:rsidR="00C94889">
        <w:t>nr. _________ / __ . __ . _______</w:t>
      </w:r>
    </w:p>
    <w:p w:rsidR="00903801" w:rsidRPr="00552ABB" w:rsidRDefault="00903801" w:rsidP="00903801">
      <w:pPr>
        <w:jc w:val="both"/>
      </w:pPr>
      <w:r w:rsidRPr="00552ABB">
        <w:t>(denumirea/numele)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SCRISOARE DE INAINTARE</w:t>
      </w:r>
    </w:p>
    <w:p w:rsidR="00903801" w:rsidRPr="00552ABB" w:rsidRDefault="00903801" w:rsidP="00903801">
      <w:pPr>
        <w:jc w:val="both"/>
      </w:pPr>
    </w:p>
    <w:p w:rsidR="00903801" w:rsidRPr="00552ABB" w:rsidRDefault="00903801" w:rsidP="00903801">
      <w:pPr>
        <w:jc w:val="both"/>
      </w:pPr>
      <w:r w:rsidRPr="00552ABB">
        <w:t>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Ca urmare a invitatiei dumneavoastra privind aplicarea procedurii pentru atribuirea contractului___________________________ noi ____________________________</w:t>
      </w:r>
    </w:p>
    <w:p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va transmitem alaturat urmatoarele:</w:t>
      </w:r>
    </w:p>
    <w:p w:rsidR="00903801" w:rsidRPr="00552ABB" w:rsidRDefault="00903801" w:rsidP="00903801">
      <w:pPr>
        <w:jc w:val="both"/>
      </w:pPr>
      <w:r w:rsidRPr="00552ABB">
        <w:tab/>
      </w:r>
    </w:p>
    <w:p w:rsidR="00903801" w:rsidRPr="00552ABB" w:rsidRDefault="00903801" w:rsidP="00903801">
      <w:pPr>
        <w:jc w:val="both"/>
      </w:pPr>
      <w:r w:rsidRPr="00552ABB">
        <w:t>1. Coletul sigilat si marcat in mod vizibil, continand, in original si intr-un numar de _____ copii:</w:t>
      </w:r>
    </w:p>
    <w:p w:rsidR="00903801" w:rsidRPr="00552ABB" w:rsidRDefault="00903801" w:rsidP="00903801">
      <w:pPr>
        <w:jc w:val="both"/>
      </w:pPr>
      <w:r w:rsidRPr="00552ABB">
        <w:t>a) oferta pentru:____________________________________;</w:t>
      </w:r>
    </w:p>
    <w:p w:rsidR="00903801" w:rsidRPr="00552ABB" w:rsidRDefault="00903801" w:rsidP="00903801">
      <w:pPr>
        <w:jc w:val="both"/>
      </w:pPr>
      <w:r w:rsidRPr="00552ABB">
        <w:t>b) documentele care insotesc oferta:</w:t>
      </w:r>
    </w:p>
    <w:p w:rsidR="00903801" w:rsidRPr="00552ABB" w:rsidRDefault="00903801" w:rsidP="00903801">
      <w:pPr>
        <w:jc w:val="both"/>
      </w:pPr>
    </w:p>
    <w:p w:rsidR="00903801" w:rsidRPr="00552ABB" w:rsidRDefault="00903801" w:rsidP="00903801">
      <w:pPr>
        <w:jc w:val="both"/>
      </w:pPr>
      <w:r w:rsidRPr="00552ABB">
        <w:t xml:space="preserve"> Avem speranta ca oferta noastra este corespunzatoare si va satisface cerintele.</w:t>
      </w:r>
    </w:p>
    <w:p w:rsidR="00903801" w:rsidRPr="00552ABB" w:rsidRDefault="00903801" w:rsidP="00903801">
      <w:pPr>
        <w:jc w:val="both"/>
      </w:pPr>
    </w:p>
    <w:p w:rsidR="00903801" w:rsidRPr="00552ABB" w:rsidRDefault="00C94889" w:rsidP="00903801">
      <w:pPr>
        <w:jc w:val="both"/>
      </w:pPr>
      <w:r>
        <w:t xml:space="preserve"> Data completarii __ . __ . _______</w:t>
      </w:r>
    </w:p>
    <w:p w:rsidR="00903801" w:rsidRPr="00552ABB" w:rsidRDefault="00903801" w:rsidP="00903801">
      <w:pPr>
        <w:jc w:val="both"/>
      </w:pPr>
    </w:p>
    <w:p w:rsidR="00903801" w:rsidRPr="00552ABB" w:rsidRDefault="00903801" w:rsidP="00903801">
      <w:pPr>
        <w:jc w:val="both"/>
      </w:pPr>
      <w:r w:rsidRPr="00552ABB">
        <w:t xml:space="preserve"> Cu stima,</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p>
    <w:p w:rsidR="00903801" w:rsidRPr="00552ABB" w:rsidRDefault="00903801" w:rsidP="00903801">
      <w:pPr>
        <w:jc w:val="both"/>
      </w:pPr>
      <w:r w:rsidRPr="00552ABB">
        <w:t>___________________</w:t>
      </w:r>
    </w:p>
    <w:p w:rsidR="00903801" w:rsidRPr="00552ABB" w:rsidRDefault="00903801" w:rsidP="00903801">
      <w:pPr>
        <w:jc w:val="both"/>
      </w:pPr>
      <w:r w:rsidRPr="00552ABB">
        <w:t>(semnatura autorizata)</w:t>
      </w: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892493" w:rsidRDefault="00892493" w:rsidP="00903801">
      <w:pPr>
        <w:jc w:val="both"/>
      </w:pPr>
    </w:p>
    <w:p w:rsidR="00892493" w:rsidRDefault="00892493" w:rsidP="00903801">
      <w:pPr>
        <w:jc w:val="both"/>
      </w:pPr>
    </w:p>
    <w:p w:rsidR="00892493" w:rsidRDefault="00892493" w:rsidP="00903801">
      <w:pPr>
        <w:jc w:val="both"/>
      </w:pPr>
    </w:p>
    <w:p w:rsidR="000C7235" w:rsidRDefault="000C7235" w:rsidP="00066F9B">
      <w:pP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892493" w:rsidRDefault="00892493"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B01D0C" w:rsidRDefault="00B01D0C" w:rsidP="001F30D4">
      <w:pPr>
        <w:rPr>
          <w:b/>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w:t>
      </w:r>
    </w:p>
    <w:p w:rsidR="00B01D0C" w:rsidRPr="00B01D0C" w:rsidRDefault="00B01D0C" w:rsidP="00B01D0C">
      <w:pPr>
        <w:rPr>
          <w:lang w:val="en-US" w:eastAsia="en-US"/>
        </w:rPr>
      </w:pPr>
      <w:r w:rsidRPr="00B01D0C">
        <w:rPr>
          <w:lang w:val="en-US" w:eastAsia="en-US"/>
        </w:rPr>
        <w:t xml:space="preserve">         (denumirea/numele)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INFORMAŢII GENERALE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ab/>
        <w:t>1. Denumirea/numele:</w:t>
      </w:r>
    </w:p>
    <w:p w:rsidR="00B01D0C" w:rsidRPr="00B01D0C" w:rsidRDefault="00B01D0C" w:rsidP="00B01D0C">
      <w:pPr>
        <w:rPr>
          <w:lang w:val="en-US" w:eastAsia="en-US"/>
        </w:rPr>
      </w:pPr>
      <w:r w:rsidRPr="00B01D0C">
        <w:rPr>
          <w:lang w:val="en-US" w:eastAsia="en-US"/>
        </w:rPr>
        <w:tab/>
        <w:t>2. Codul fiscal:</w:t>
      </w:r>
    </w:p>
    <w:p w:rsidR="00B01D0C" w:rsidRPr="00B01D0C" w:rsidRDefault="00B01D0C" w:rsidP="00B01D0C">
      <w:pPr>
        <w:rPr>
          <w:lang w:val="en-US" w:eastAsia="en-US"/>
        </w:rPr>
      </w:pPr>
      <w:r w:rsidRPr="00B01D0C">
        <w:rPr>
          <w:lang w:val="en-US" w:eastAsia="en-US"/>
        </w:rPr>
        <w:tab/>
        <w:t>3. Adresă sediului central:</w:t>
      </w:r>
    </w:p>
    <w:p w:rsidR="00B01D0C" w:rsidRPr="00B01D0C" w:rsidRDefault="00B01D0C" w:rsidP="00B01D0C">
      <w:pPr>
        <w:rPr>
          <w:lang w:val="en-US" w:eastAsia="en-US"/>
        </w:rPr>
      </w:pPr>
      <w:r w:rsidRPr="00B01D0C">
        <w:rPr>
          <w:lang w:val="en-US" w:eastAsia="en-US"/>
        </w:rPr>
        <w:tab/>
        <w:t>4. Telefon:</w:t>
      </w:r>
    </w:p>
    <w:p w:rsidR="00B01D0C" w:rsidRPr="00B01D0C" w:rsidRDefault="00B01D0C" w:rsidP="00B01D0C">
      <w:pPr>
        <w:rPr>
          <w:lang w:val="en-US" w:eastAsia="en-US"/>
        </w:rPr>
      </w:pPr>
      <w:r w:rsidRPr="00B01D0C">
        <w:rPr>
          <w:lang w:val="en-US" w:eastAsia="en-US"/>
        </w:rPr>
        <w:tab/>
        <w:t>5. Fax:</w:t>
      </w:r>
    </w:p>
    <w:p w:rsidR="00B01D0C" w:rsidRPr="00B01D0C" w:rsidRDefault="00B01D0C" w:rsidP="00B01D0C">
      <w:pPr>
        <w:rPr>
          <w:lang w:val="en-US" w:eastAsia="en-US"/>
        </w:rPr>
      </w:pPr>
      <w:r w:rsidRPr="00B01D0C">
        <w:rPr>
          <w:lang w:val="en-US" w:eastAsia="en-US"/>
        </w:rPr>
        <w:tab/>
        <w:t xml:space="preserve">    Telex:</w:t>
      </w:r>
    </w:p>
    <w:p w:rsidR="00B01D0C" w:rsidRPr="00B01D0C" w:rsidRDefault="00B01D0C" w:rsidP="00B01D0C">
      <w:pPr>
        <w:rPr>
          <w:lang w:val="en-US" w:eastAsia="en-US"/>
        </w:rPr>
      </w:pPr>
      <w:r w:rsidRPr="00B01D0C">
        <w:rPr>
          <w:lang w:val="en-US" w:eastAsia="en-US"/>
        </w:rPr>
        <w:t xml:space="preserve">               E-mail:</w:t>
      </w:r>
    </w:p>
    <w:p w:rsidR="00B01D0C" w:rsidRPr="00B01D0C" w:rsidRDefault="00B01D0C" w:rsidP="00B01D0C">
      <w:pPr>
        <w:rPr>
          <w:lang w:val="en-US" w:eastAsia="en-US"/>
        </w:rPr>
      </w:pPr>
      <w:r w:rsidRPr="00B01D0C">
        <w:rPr>
          <w:lang w:val="en-US" w:eastAsia="en-US"/>
        </w:rPr>
        <w:tab/>
        <w:t>5. Certificatul de înmatriculare/înregistrare ................................. (numărul, data şi locul de înmatriculare/înregistrare)</w:t>
      </w:r>
    </w:p>
    <w:p w:rsidR="00B01D0C" w:rsidRPr="00B01D0C" w:rsidRDefault="00B01D0C" w:rsidP="00B01D0C">
      <w:pPr>
        <w:rPr>
          <w:lang w:val="fr-FR" w:eastAsia="en-US"/>
        </w:rPr>
      </w:pPr>
      <w:r w:rsidRPr="00B01D0C">
        <w:rPr>
          <w:lang w:val="en-US" w:eastAsia="en-US"/>
        </w:rPr>
        <w:tab/>
      </w:r>
      <w:r w:rsidRPr="00B01D0C">
        <w:rPr>
          <w:lang w:val="fr-FR" w:eastAsia="en-US"/>
        </w:rPr>
        <w:t>6. Obiectul de activitate, pe domenii: ....................... (în conformitate cu prevederile din statutul propriu)</w:t>
      </w:r>
    </w:p>
    <w:p w:rsidR="00B01D0C" w:rsidRPr="00B01D0C" w:rsidRDefault="00B01D0C" w:rsidP="00B01D0C">
      <w:pPr>
        <w:rPr>
          <w:lang w:val="fr-FR" w:eastAsia="en-US"/>
        </w:rPr>
      </w:pPr>
      <w:r w:rsidRPr="00B01D0C">
        <w:rPr>
          <w:lang w:val="fr-FR" w:eastAsia="en-US"/>
        </w:rPr>
        <w:tab/>
        <w:t>7. Birourile filialelor/sucursalelor locale, dacă este cazul: ...................... (adrese complete, telefon/telex/fax, certificate de înmatriculare/înregistrare)</w:t>
      </w:r>
    </w:p>
    <w:p w:rsidR="00B01D0C" w:rsidRPr="00B01D0C" w:rsidRDefault="00B01D0C" w:rsidP="00B01D0C">
      <w:pPr>
        <w:rPr>
          <w:lang w:val="fr-FR" w:eastAsia="en-US"/>
        </w:rPr>
      </w:pPr>
      <w:r w:rsidRPr="00B01D0C">
        <w:rPr>
          <w:lang w:val="fr-FR" w:eastAsia="en-US"/>
        </w:rPr>
        <w:tab/>
        <w:t>8. Principala piaţă a afacerilor:</w:t>
      </w:r>
    </w:p>
    <w:p w:rsidR="00B01D0C" w:rsidRPr="00B01D0C" w:rsidRDefault="00B01D0C" w:rsidP="00B01D0C">
      <w:pPr>
        <w:rPr>
          <w:lang w:val="fr-FR" w:eastAsia="en-US"/>
        </w:rPr>
      </w:pPr>
      <w:r w:rsidRPr="00B01D0C">
        <w:rPr>
          <w:lang w:val="fr-FR" w:eastAsia="en-US"/>
        </w:rPr>
        <w:tab/>
        <w:t>9. Cifra de afaceri pe ultimii 3 ani: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99"/>
        <w:gridCol w:w="3778"/>
        <w:gridCol w:w="3907"/>
      </w:tblGrid>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Nr.</w:t>
            </w:r>
          </w:p>
          <w:p w:rsidR="00B01D0C" w:rsidRPr="00B01D0C" w:rsidRDefault="00B01D0C" w:rsidP="00B01D0C">
            <w:pPr>
              <w:rPr>
                <w:lang w:val="en-US" w:eastAsia="en-US"/>
              </w:rPr>
            </w:pPr>
            <w:r w:rsidRPr="00B01D0C">
              <w:rPr>
                <w:lang w:val="en-US" w:eastAsia="en-US"/>
              </w:rPr>
              <w:t>crt.</w:t>
            </w:r>
          </w:p>
        </w:tc>
        <w:tc>
          <w:tcPr>
            <w:tcW w:w="1800" w:type="dxa"/>
            <w:vAlign w:val="center"/>
          </w:tcPr>
          <w:p w:rsidR="00B01D0C" w:rsidRPr="00B01D0C" w:rsidRDefault="00B01D0C" w:rsidP="00B01D0C">
            <w:pPr>
              <w:rPr>
                <w:lang w:val="en-US" w:eastAsia="en-US"/>
              </w:rPr>
            </w:pPr>
            <w:r w:rsidRPr="00B01D0C">
              <w:rPr>
                <w:lang w:val="en-US" w:eastAsia="en-US"/>
              </w:rPr>
              <w:t>Anul</w:t>
            </w:r>
          </w:p>
        </w:tc>
        <w:tc>
          <w:tcPr>
            <w:tcW w:w="3780"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(mii lei)</w:t>
            </w:r>
          </w:p>
        </w:tc>
        <w:tc>
          <w:tcPr>
            <w:tcW w:w="3909"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(echivalent euro)</w:t>
            </w: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1.</w:t>
            </w:r>
          </w:p>
        </w:tc>
        <w:tc>
          <w:tcPr>
            <w:tcW w:w="1800" w:type="dxa"/>
          </w:tcPr>
          <w:p w:rsidR="00B01D0C" w:rsidRPr="00B01D0C" w:rsidRDefault="00B01D0C" w:rsidP="00B01D0C">
            <w:pPr>
              <w:rPr>
                <w:lang w:val="en-US" w:eastAsia="en-US"/>
              </w:rPr>
            </w:pPr>
            <w:r w:rsidRPr="00B01D0C">
              <w:rPr>
                <w:lang w:val="en-US" w:eastAsia="en-US"/>
              </w:rPr>
              <w:t>201</w:t>
            </w:r>
            <w:r w:rsidR="000908F0">
              <w:rPr>
                <w:lang w:val="en-US" w:eastAsia="en-US"/>
              </w:rPr>
              <w:t>6</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2.</w:t>
            </w:r>
          </w:p>
        </w:tc>
        <w:tc>
          <w:tcPr>
            <w:tcW w:w="1800" w:type="dxa"/>
          </w:tcPr>
          <w:p w:rsidR="00B01D0C" w:rsidRPr="00B01D0C" w:rsidRDefault="00B01D0C" w:rsidP="00B01D0C">
            <w:pPr>
              <w:rPr>
                <w:lang w:val="en-US" w:eastAsia="en-US"/>
              </w:rPr>
            </w:pPr>
            <w:r w:rsidRPr="00B01D0C">
              <w:rPr>
                <w:lang w:val="en-US" w:eastAsia="en-US"/>
              </w:rPr>
              <w:t>201</w:t>
            </w:r>
            <w:r w:rsidR="000908F0">
              <w:rPr>
                <w:lang w:val="en-US" w:eastAsia="en-US"/>
              </w:rPr>
              <w:t>7</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3.</w:t>
            </w:r>
          </w:p>
        </w:tc>
        <w:tc>
          <w:tcPr>
            <w:tcW w:w="1800" w:type="dxa"/>
          </w:tcPr>
          <w:p w:rsidR="00B01D0C" w:rsidRPr="00B01D0C" w:rsidRDefault="00B01D0C" w:rsidP="00B01D0C">
            <w:pPr>
              <w:rPr>
                <w:lang w:val="en-US" w:eastAsia="en-US"/>
              </w:rPr>
            </w:pPr>
            <w:r w:rsidRPr="00B01D0C">
              <w:rPr>
                <w:lang w:val="en-US" w:eastAsia="en-US"/>
              </w:rPr>
              <w:t>201</w:t>
            </w:r>
            <w:r w:rsidR="000908F0">
              <w:rPr>
                <w:lang w:val="en-US" w:eastAsia="en-US"/>
              </w:rPr>
              <w:t>8</w:t>
            </w:r>
            <w:bookmarkStart w:id="0" w:name="_GoBack"/>
            <w:bookmarkEnd w:id="0"/>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2448" w:type="dxa"/>
            <w:gridSpan w:val="2"/>
          </w:tcPr>
          <w:p w:rsidR="00B01D0C" w:rsidRPr="00B01D0C" w:rsidRDefault="00B01D0C" w:rsidP="00B01D0C">
            <w:pPr>
              <w:rPr>
                <w:lang w:val="en-US" w:eastAsia="en-US"/>
              </w:rPr>
            </w:pPr>
            <w:r w:rsidRPr="00B01D0C">
              <w:rPr>
                <w:lang w:val="en-US" w:eastAsia="en-US"/>
              </w:rPr>
              <w:t>Media anuală:</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bl>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 xml:space="preserve">                                                                                         ........................................................</w:t>
      </w:r>
    </w:p>
    <w:p w:rsidR="00B01D0C" w:rsidRPr="00B01D0C" w:rsidRDefault="00B01D0C" w:rsidP="00B01D0C">
      <w:pPr>
        <w:rPr>
          <w:lang w:val="en-US" w:eastAsia="en-US"/>
        </w:rPr>
      </w:pPr>
      <w:r w:rsidRPr="00B01D0C">
        <w:rPr>
          <w:lang w:val="en-US" w:eastAsia="en-US"/>
        </w:rPr>
        <w:t xml:space="preserve">                                                                                              (semnătura autorizată)</w:t>
      </w: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Default="00B01D0C" w:rsidP="00903801">
      <w:pPr>
        <w:jc w:val="center"/>
        <w:rPr>
          <w:b/>
        </w:rPr>
      </w:pPr>
    </w:p>
    <w:sectPr w:rsidR="00B01D0C"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11" w:rsidRDefault="002E1111" w:rsidP="00505DC2">
      <w:r>
        <w:separator/>
      </w:r>
    </w:p>
  </w:endnote>
  <w:endnote w:type="continuationSeparator" w:id="0">
    <w:p w:rsidR="002E1111" w:rsidRDefault="002E1111"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Optima">
    <w:altName w:val="Arial"/>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11" w:rsidRDefault="002E1111" w:rsidP="00505DC2">
      <w:r>
        <w:separator/>
      </w:r>
    </w:p>
  </w:footnote>
  <w:footnote w:type="continuationSeparator" w:id="0">
    <w:p w:rsidR="002E1111" w:rsidRDefault="002E1111" w:rsidP="00505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7E87D7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15:restartNumberingAfterBreak="0">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15:restartNumberingAfterBreak="0">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15:restartNumberingAfterBreak="0">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15:restartNumberingAfterBreak="0">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8B3710"/>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6350354A"/>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15:restartNumberingAfterBreak="0">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7DD"/>
    <w:rsid w:val="000112D4"/>
    <w:rsid w:val="0001425F"/>
    <w:rsid w:val="00015DE2"/>
    <w:rsid w:val="000342E7"/>
    <w:rsid w:val="000369E9"/>
    <w:rsid w:val="0004005F"/>
    <w:rsid w:val="00043CDD"/>
    <w:rsid w:val="00045511"/>
    <w:rsid w:val="000551FD"/>
    <w:rsid w:val="00057BF7"/>
    <w:rsid w:val="00066F23"/>
    <w:rsid w:val="00066F9B"/>
    <w:rsid w:val="00070D6E"/>
    <w:rsid w:val="00082D76"/>
    <w:rsid w:val="000850B6"/>
    <w:rsid w:val="000908F0"/>
    <w:rsid w:val="000A2B12"/>
    <w:rsid w:val="000A628F"/>
    <w:rsid w:val="000B1A86"/>
    <w:rsid w:val="000B45DC"/>
    <w:rsid w:val="000C2E2A"/>
    <w:rsid w:val="000C2F42"/>
    <w:rsid w:val="000C7235"/>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1F30D4"/>
    <w:rsid w:val="00200B9F"/>
    <w:rsid w:val="00202CCA"/>
    <w:rsid w:val="002122FC"/>
    <w:rsid w:val="002149B8"/>
    <w:rsid w:val="00215CE9"/>
    <w:rsid w:val="00220B10"/>
    <w:rsid w:val="0024187E"/>
    <w:rsid w:val="00246191"/>
    <w:rsid w:val="00246EE3"/>
    <w:rsid w:val="00281386"/>
    <w:rsid w:val="00283084"/>
    <w:rsid w:val="00294099"/>
    <w:rsid w:val="002A1517"/>
    <w:rsid w:val="002A7EDD"/>
    <w:rsid w:val="002C430B"/>
    <w:rsid w:val="002D45D4"/>
    <w:rsid w:val="002D596B"/>
    <w:rsid w:val="002D7E05"/>
    <w:rsid w:val="002E1111"/>
    <w:rsid w:val="002E16AC"/>
    <w:rsid w:val="002E3480"/>
    <w:rsid w:val="002F452B"/>
    <w:rsid w:val="00310843"/>
    <w:rsid w:val="00310E33"/>
    <w:rsid w:val="00331DCF"/>
    <w:rsid w:val="0033254C"/>
    <w:rsid w:val="00360CBA"/>
    <w:rsid w:val="00363F68"/>
    <w:rsid w:val="00366361"/>
    <w:rsid w:val="00371CBE"/>
    <w:rsid w:val="003761AA"/>
    <w:rsid w:val="00380F2E"/>
    <w:rsid w:val="00383E56"/>
    <w:rsid w:val="00391510"/>
    <w:rsid w:val="00392E21"/>
    <w:rsid w:val="003970EB"/>
    <w:rsid w:val="00397B61"/>
    <w:rsid w:val="003A16DD"/>
    <w:rsid w:val="003A5462"/>
    <w:rsid w:val="003C1AD4"/>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539E"/>
    <w:rsid w:val="004A79EC"/>
    <w:rsid w:val="004B0657"/>
    <w:rsid w:val="004B43D6"/>
    <w:rsid w:val="004C505B"/>
    <w:rsid w:val="004C762C"/>
    <w:rsid w:val="004D1828"/>
    <w:rsid w:val="004D24C1"/>
    <w:rsid w:val="004D4E52"/>
    <w:rsid w:val="004E18FD"/>
    <w:rsid w:val="004E1BDD"/>
    <w:rsid w:val="004E1CFE"/>
    <w:rsid w:val="004E2C18"/>
    <w:rsid w:val="00505DC2"/>
    <w:rsid w:val="00513014"/>
    <w:rsid w:val="00520D8E"/>
    <w:rsid w:val="00523429"/>
    <w:rsid w:val="00523D9A"/>
    <w:rsid w:val="005406E7"/>
    <w:rsid w:val="00542606"/>
    <w:rsid w:val="00552ABB"/>
    <w:rsid w:val="00566332"/>
    <w:rsid w:val="005733D8"/>
    <w:rsid w:val="005744A8"/>
    <w:rsid w:val="00576B43"/>
    <w:rsid w:val="00580A36"/>
    <w:rsid w:val="00583793"/>
    <w:rsid w:val="00585826"/>
    <w:rsid w:val="005A62BF"/>
    <w:rsid w:val="005A7A61"/>
    <w:rsid w:val="005B1A36"/>
    <w:rsid w:val="005B3545"/>
    <w:rsid w:val="005D389A"/>
    <w:rsid w:val="005E0F35"/>
    <w:rsid w:val="005E2858"/>
    <w:rsid w:val="005E2B4C"/>
    <w:rsid w:val="005F13CB"/>
    <w:rsid w:val="006143D1"/>
    <w:rsid w:val="00615F6C"/>
    <w:rsid w:val="006167AC"/>
    <w:rsid w:val="006209F6"/>
    <w:rsid w:val="0062774B"/>
    <w:rsid w:val="00634B46"/>
    <w:rsid w:val="00635BAE"/>
    <w:rsid w:val="00657E07"/>
    <w:rsid w:val="00664013"/>
    <w:rsid w:val="006718E1"/>
    <w:rsid w:val="006734F1"/>
    <w:rsid w:val="00676660"/>
    <w:rsid w:val="00683557"/>
    <w:rsid w:val="00694835"/>
    <w:rsid w:val="00694DDF"/>
    <w:rsid w:val="00696511"/>
    <w:rsid w:val="006A3037"/>
    <w:rsid w:val="006C3DDF"/>
    <w:rsid w:val="006C6486"/>
    <w:rsid w:val="006C7C99"/>
    <w:rsid w:val="006D005A"/>
    <w:rsid w:val="006D2131"/>
    <w:rsid w:val="006E1DF7"/>
    <w:rsid w:val="006E59A2"/>
    <w:rsid w:val="007165C5"/>
    <w:rsid w:val="00722DBF"/>
    <w:rsid w:val="007263E1"/>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162A"/>
    <w:rsid w:val="0085279C"/>
    <w:rsid w:val="00860732"/>
    <w:rsid w:val="00861D3B"/>
    <w:rsid w:val="0087052E"/>
    <w:rsid w:val="00881B1E"/>
    <w:rsid w:val="008857D1"/>
    <w:rsid w:val="00892493"/>
    <w:rsid w:val="0089622F"/>
    <w:rsid w:val="008A01E2"/>
    <w:rsid w:val="008A388A"/>
    <w:rsid w:val="008A52DF"/>
    <w:rsid w:val="008B4207"/>
    <w:rsid w:val="008C3C3B"/>
    <w:rsid w:val="008C7C6A"/>
    <w:rsid w:val="008D404D"/>
    <w:rsid w:val="008D734B"/>
    <w:rsid w:val="00903801"/>
    <w:rsid w:val="00907393"/>
    <w:rsid w:val="009116C8"/>
    <w:rsid w:val="009135EB"/>
    <w:rsid w:val="00914FC4"/>
    <w:rsid w:val="00915B4F"/>
    <w:rsid w:val="00924E52"/>
    <w:rsid w:val="00931F0F"/>
    <w:rsid w:val="00931F67"/>
    <w:rsid w:val="009329EC"/>
    <w:rsid w:val="00940B82"/>
    <w:rsid w:val="00942D20"/>
    <w:rsid w:val="00947993"/>
    <w:rsid w:val="009521F7"/>
    <w:rsid w:val="009601AB"/>
    <w:rsid w:val="009631D7"/>
    <w:rsid w:val="009820B2"/>
    <w:rsid w:val="009845AC"/>
    <w:rsid w:val="009857F2"/>
    <w:rsid w:val="009905F3"/>
    <w:rsid w:val="00996A0E"/>
    <w:rsid w:val="009A0477"/>
    <w:rsid w:val="009A0AC9"/>
    <w:rsid w:val="009B1E13"/>
    <w:rsid w:val="009B6C28"/>
    <w:rsid w:val="009C26A2"/>
    <w:rsid w:val="009D1B70"/>
    <w:rsid w:val="009D355E"/>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A6FB6"/>
    <w:rsid w:val="00AD2210"/>
    <w:rsid w:val="00AD2B65"/>
    <w:rsid w:val="00AD5D76"/>
    <w:rsid w:val="00AD7D6F"/>
    <w:rsid w:val="00AE08BD"/>
    <w:rsid w:val="00AE3A3E"/>
    <w:rsid w:val="00AE3B7C"/>
    <w:rsid w:val="00AE5026"/>
    <w:rsid w:val="00AF5FAF"/>
    <w:rsid w:val="00AF629F"/>
    <w:rsid w:val="00B00D04"/>
    <w:rsid w:val="00B01D0C"/>
    <w:rsid w:val="00B04285"/>
    <w:rsid w:val="00B153D4"/>
    <w:rsid w:val="00B2073F"/>
    <w:rsid w:val="00B21BCF"/>
    <w:rsid w:val="00B31C84"/>
    <w:rsid w:val="00B320CD"/>
    <w:rsid w:val="00B332DA"/>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374E"/>
    <w:rsid w:val="00C46D8D"/>
    <w:rsid w:val="00C471EF"/>
    <w:rsid w:val="00C476F2"/>
    <w:rsid w:val="00C503A6"/>
    <w:rsid w:val="00C557DD"/>
    <w:rsid w:val="00C7636D"/>
    <w:rsid w:val="00C94889"/>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D1783"/>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A5C27"/>
    <w:rsid w:val="00EB5359"/>
    <w:rsid w:val="00EC4B11"/>
    <w:rsid w:val="00EC59A9"/>
    <w:rsid w:val="00EE05EC"/>
    <w:rsid w:val="00F042F2"/>
    <w:rsid w:val="00F13275"/>
    <w:rsid w:val="00F25379"/>
    <w:rsid w:val="00F258CC"/>
    <w:rsid w:val="00F262BC"/>
    <w:rsid w:val="00F31175"/>
    <w:rsid w:val="00F31E31"/>
    <w:rsid w:val="00F3609B"/>
    <w:rsid w:val="00F40299"/>
    <w:rsid w:val="00F43BD1"/>
    <w:rsid w:val="00F445B8"/>
    <w:rsid w:val="00F4610D"/>
    <w:rsid w:val="00F624D3"/>
    <w:rsid w:val="00F66F6A"/>
    <w:rsid w:val="00F71429"/>
    <w:rsid w:val="00F74919"/>
    <w:rsid w:val="00F8076D"/>
    <w:rsid w:val="00F83B7C"/>
    <w:rsid w:val="00F8479A"/>
    <w:rsid w:val="00F86CFD"/>
    <w:rsid w:val="00FA2D22"/>
    <w:rsid w:val="00FA7250"/>
    <w:rsid w:val="00FC5129"/>
    <w:rsid w:val="00FC6583"/>
    <w:rsid w:val="00FD2415"/>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47CBA"/>
  <w15:docId w15:val="{FE0DBBCA-574A-4AE9-B1B8-C59FAD4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 w:type="paragraph" w:styleId="NoSpacing">
    <w:name w:val="No Spacing"/>
    <w:link w:val="NoSpacingChar"/>
    <w:uiPriority w:val="1"/>
    <w:qFormat/>
    <w:rsid w:val="000112D4"/>
    <w:rPr>
      <w:rFonts w:ascii="Calibri" w:eastAsia="Calibri" w:hAnsi="Calibri"/>
      <w:sz w:val="22"/>
      <w:szCs w:val="22"/>
      <w:lang w:val="ro-RO" w:eastAsia="en-US"/>
    </w:rPr>
  </w:style>
  <w:style w:type="character" w:customStyle="1" w:styleId="NoSpacingChar">
    <w:name w:val="No Spacing Char"/>
    <w:link w:val="NoSpacing"/>
    <w:uiPriority w:val="1"/>
    <w:rsid w:val="000112D4"/>
    <w:rPr>
      <w:rFonts w:ascii="Calibri" w:eastAsia="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23F9-3927-4688-8FCE-975C1BD5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3446</Words>
  <Characters>19992</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23392</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24</cp:revision>
  <cp:lastPrinted>2017-03-07T12:01:00Z</cp:lastPrinted>
  <dcterms:created xsi:type="dcterms:W3CDTF">2016-08-03T09:49:00Z</dcterms:created>
  <dcterms:modified xsi:type="dcterms:W3CDTF">2019-01-22T10:45:00Z</dcterms:modified>
</cp:coreProperties>
</file>