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801" w:rsidRPr="00552ABB" w:rsidRDefault="00903801" w:rsidP="00903801">
      <w:pPr>
        <w:jc w:val="both"/>
        <w:rPr>
          <w:b/>
        </w:rPr>
      </w:pPr>
    </w:p>
    <w:p w:rsidR="00903801" w:rsidRPr="00552ABB" w:rsidRDefault="00903801" w:rsidP="00903801">
      <w:pPr>
        <w:jc w:val="both"/>
        <w:rPr>
          <w:b/>
        </w:rPr>
      </w:pPr>
      <w:r w:rsidRPr="00552ABB">
        <w:rPr>
          <w:b/>
        </w:rPr>
        <w:t>FORMULARUL 1</w:t>
      </w:r>
    </w:p>
    <w:p w:rsidR="00903801" w:rsidRPr="00552ABB" w:rsidRDefault="00903801" w:rsidP="00903801">
      <w:pPr>
        <w:jc w:val="both"/>
      </w:pPr>
      <w:r w:rsidRPr="00552ABB">
        <w:t>OFERTANTUL (denumirea / numele)</w:t>
      </w:r>
    </w:p>
    <w:p w:rsidR="00903801" w:rsidRPr="00552ABB" w:rsidRDefault="00903801" w:rsidP="00903801">
      <w:pPr>
        <w:jc w:val="both"/>
      </w:pPr>
    </w:p>
    <w:p w:rsidR="00903801" w:rsidRPr="00552ABB" w:rsidRDefault="00903801" w:rsidP="00903801">
      <w:pPr>
        <w:jc w:val="both"/>
      </w:pPr>
      <w:r w:rsidRPr="00552ABB">
        <w:t xml:space="preserve">                                          </w:t>
      </w:r>
    </w:p>
    <w:p w:rsidR="00903801" w:rsidRPr="00552ABB" w:rsidRDefault="00903801" w:rsidP="00903801">
      <w:pPr>
        <w:jc w:val="center"/>
        <w:rPr>
          <w:b/>
        </w:rPr>
      </w:pPr>
      <w:r w:rsidRPr="00552ABB">
        <w:rPr>
          <w:b/>
        </w:rPr>
        <w:t>Declaraţie privind neîncadrarea în situaţiile prevăzute la art 164 din Legea nr. 98/2016 privind  Achizitiile Publice</w:t>
      </w:r>
    </w:p>
    <w:p w:rsidR="00903801" w:rsidRPr="00552ABB" w:rsidRDefault="00903801" w:rsidP="00903801">
      <w:pPr>
        <w:jc w:val="both"/>
        <w:rPr>
          <w:b/>
        </w:rPr>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w:t>
      </w:r>
      <w:r w:rsidR="005A7A61">
        <w:t>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w:t>
      </w:r>
      <w:r w:rsidR="005A7A61">
        <w:t>.....................</w:t>
      </w:r>
      <w:r w:rsidRPr="00552ABB">
        <w:t>……., l</w:t>
      </w:r>
      <w:r w:rsidR="005A7A61">
        <w:t>a data de ...…………....................................................................………......</w:t>
      </w:r>
      <w:r w:rsidRPr="00552ABB">
        <w:t xml:space="preserve">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r w:rsidRPr="00552ABB">
        <w:t>organizată de…[se inserează numele autorităţii contractante]….. declar pe proprie răspundere că nu am comis nici una dintre urmatoarele infractiuni:</w:t>
      </w:r>
    </w:p>
    <w:p w:rsidR="00903801" w:rsidRPr="00552ABB" w:rsidRDefault="00903801" w:rsidP="00903801">
      <w:pPr>
        <w:jc w:val="both"/>
      </w:pPr>
      <w:r w:rsidRPr="00552ABB">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903801" w:rsidRPr="00552ABB" w:rsidRDefault="00903801" w:rsidP="00903801">
      <w:pPr>
        <w:jc w:val="both"/>
      </w:pPr>
      <w:r w:rsidRPr="00552ABB">
        <w:t xml:space="preserve">    g) fraudă, în sensul articolului 1 din Convenţia privind protejarea intereselor financiare ale Comunităţilor Europene din 27 noiembrie 1995.</w:t>
      </w:r>
    </w:p>
    <w:p w:rsidR="00903801" w:rsidRPr="00552ABB" w:rsidRDefault="00903801" w:rsidP="00903801">
      <w:pPr>
        <w:jc w:val="both"/>
      </w:pPr>
      <w:r w:rsidRPr="00552ABB">
        <w:t xml:space="preserve">    (2) 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903801" w:rsidRPr="00552ABB" w:rsidRDefault="00903801" w:rsidP="00903801">
      <w:pPr>
        <w:jc w:val="both"/>
      </w:pPr>
    </w:p>
    <w:p w:rsidR="00903801" w:rsidRPr="00552ABB" w:rsidRDefault="00903801" w:rsidP="00903801">
      <w:pPr>
        <w:jc w:val="both"/>
      </w:pPr>
      <w:r w:rsidRPr="00552ABB">
        <w:t xml:space="preserve"> Prezenta declaraţie este valabilă până la data de</w:t>
      </w:r>
      <w:r w:rsidRPr="00552ABB">
        <w:tab/>
        <w:t>…………...</w:t>
      </w:r>
    </w:p>
    <w:p w:rsidR="00903801" w:rsidRPr="00552ABB" w:rsidRDefault="00903801" w:rsidP="00903801">
      <w:pPr>
        <w:jc w:val="both"/>
      </w:pPr>
      <w:r w:rsidRPr="00552ABB">
        <w:t xml:space="preserve">                                                   (se precizează data expirării perioadei de valabilitate a ofertei)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Data completării</w:t>
      </w:r>
    </w:p>
    <w:p w:rsidR="00903801" w:rsidRPr="00552ABB" w:rsidRDefault="00903801" w:rsidP="00903801">
      <w:pPr>
        <w:jc w:val="both"/>
      </w:pPr>
      <w:r w:rsidRPr="00552ABB">
        <w:t xml:space="preserve">                                                                                                     Ofertant,</w:t>
      </w:r>
    </w:p>
    <w:p w:rsidR="00903801" w:rsidRPr="00552ABB" w:rsidRDefault="00903801" w:rsidP="00903801">
      <w:pPr>
        <w:jc w:val="both"/>
      </w:pPr>
      <w:r w:rsidRPr="00552ABB">
        <w:t xml:space="preserve">                                                                                                (semnătura autorizată)</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sectPr w:rsidR="00903801" w:rsidRPr="00552ABB" w:rsidSect="008B4207">
          <w:pgSz w:w="11907" w:h="16839" w:code="9"/>
          <w:pgMar w:top="720" w:right="720" w:bottom="720" w:left="1170" w:header="720" w:footer="720" w:gutter="0"/>
          <w:cols w:space="720"/>
        </w:sectPr>
      </w:pPr>
    </w:p>
    <w:p w:rsidR="00903801" w:rsidRDefault="00903801" w:rsidP="005A7A61">
      <w:pPr>
        <w:jc w:val="both"/>
        <w:rPr>
          <w:b/>
        </w:rPr>
      </w:pPr>
      <w:r w:rsidRPr="00552ABB">
        <w:rPr>
          <w:b/>
        </w:rPr>
        <w:lastRenderedPageBreak/>
        <w:br w:type="page"/>
      </w:r>
      <w:r w:rsidR="005A7A61">
        <w:rPr>
          <w:b/>
        </w:rPr>
        <w:lastRenderedPageBreak/>
        <w:t xml:space="preserve"> </w:t>
      </w:r>
    </w:p>
    <w:p w:rsidR="00903801" w:rsidRDefault="00903801" w:rsidP="00903801">
      <w:pPr>
        <w:jc w:val="both"/>
        <w:rPr>
          <w:b/>
        </w:rPr>
      </w:pPr>
    </w:p>
    <w:p w:rsidR="00676660" w:rsidRDefault="00676660" w:rsidP="00903801">
      <w:pPr>
        <w:jc w:val="both"/>
        <w:rPr>
          <w:b/>
        </w:rPr>
      </w:pPr>
    </w:p>
    <w:p w:rsidR="00AE5026" w:rsidRPr="00552ABB" w:rsidRDefault="00AE5026" w:rsidP="00AE5026">
      <w:pPr>
        <w:jc w:val="both"/>
      </w:pPr>
      <w:r w:rsidRPr="00552ABB">
        <w:t xml:space="preserve">OPERATOR ECONOMIC                                                                               </w:t>
      </w:r>
    </w:p>
    <w:p w:rsidR="00AE5026" w:rsidRPr="00552ABB" w:rsidRDefault="00AE5026" w:rsidP="00AE5026">
      <w:pPr>
        <w:jc w:val="both"/>
      </w:pPr>
      <w:r w:rsidRPr="00552ABB">
        <w:t xml:space="preserve">                                                                                                             </w:t>
      </w:r>
    </w:p>
    <w:p w:rsidR="00AE5026" w:rsidRPr="00552ABB" w:rsidRDefault="00AE5026" w:rsidP="00AE5026">
      <w:pPr>
        <w:jc w:val="both"/>
      </w:pPr>
      <w:r w:rsidRPr="00552ABB">
        <w:t xml:space="preserve">  _____________________</w:t>
      </w:r>
    </w:p>
    <w:p w:rsidR="00AE5026" w:rsidRPr="00552ABB" w:rsidRDefault="00AE5026" w:rsidP="00AE5026">
      <w:pPr>
        <w:jc w:val="both"/>
      </w:pPr>
      <w:r w:rsidRPr="00552ABB">
        <w:t xml:space="preserve">     (denumirea/numele)</w:t>
      </w:r>
    </w:p>
    <w:p w:rsidR="00AE5026" w:rsidRPr="00552ABB" w:rsidRDefault="00AE5026" w:rsidP="00AE5026">
      <w:pPr>
        <w:jc w:val="both"/>
      </w:pPr>
    </w:p>
    <w:p w:rsidR="00AE5026" w:rsidRPr="00552ABB" w:rsidRDefault="00AE5026" w:rsidP="00AE5026">
      <w:pPr>
        <w:jc w:val="center"/>
        <w:rPr>
          <w:b/>
        </w:rPr>
      </w:pPr>
      <w:r w:rsidRPr="00552ABB">
        <w:rPr>
          <w:b/>
        </w:rPr>
        <w:t>DECLARAŢIE</w:t>
      </w:r>
    </w:p>
    <w:p w:rsidR="00AE5026" w:rsidRPr="00552ABB" w:rsidRDefault="00AE5026" w:rsidP="00AE5026">
      <w:pPr>
        <w:jc w:val="center"/>
      </w:pPr>
      <w:r w:rsidRPr="00552ABB">
        <w:t>privind neîncadrarea în situaţiile prevăzute la art.165 din Legea nr. 98/2016 privind  Achizitiile Publice</w:t>
      </w:r>
    </w:p>
    <w:p w:rsidR="00AE5026" w:rsidRPr="00552ABB" w:rsidRDefault="00AE5026" w:rsidP="00AE5026">
      <w:pPr>
        <w:jc w:val="center"/>
      </w:pPr>
    </w:p>
    <w:p w:rsidR="00AE5026" w:rsidRPr="00552ABB" w:rsidRDefault="00AE5026" w:rsidP="00AE5026">
      <w:pPr>
        <w:jc w:val="both"/>
      </w:pPr>
    </w:p>
    <w:p w:rsidR="00AE5026" w:rsidRPr="00552ABB" w:rsidRDefault="00AE5026" w:rsidP="00AE5026">
      <w:pPr>
        <w:jc w:val="both"/>
      </w:pPr>
    </w:p>
    <w:p w:rsidR="00AE5026" w:rsidRPr="00552ABB" w:rsidRDefault="00AE5026" w:rsidP="00AE5026">
      <w:pPr>
        <w:jc w:val="both"/>
      </w:pPr>
      <w:r w:rsidRPr="00552ABB">
        <w:t>Subsemnatul,..............................., în calitate de ofertant /candidat/concurent la</w:t>
      </w:r>
    </w:p>
    <w:p w:rsidR="00AE5026" w:rsidRPr="00552ABB" w:rsidRDefault="00AE5026" w:rsidP="00AE5026">
      <w:pPr>
        <w:jc w:val="both"/>
      </w:pPr>
      <w:r w:rsidRPr="00552ABB">
        <w:t>[se insereaza numele operatorului economic-peroana juridică]</w:t>
      </w:r>
    </w:p>
    <w:p w:rsidR="00AE5026" w:rsidRPr="00552ABB" w:rsidRDefault="00AE5026" w:rsidP="00AE5026">
      <w:pPr>
        <w:jc w:val="both"/>
      </w:pPr>
      <w:r w:rsidRPr="00552ABB">
        <w:t>procedura de ......................……………pentru achiziţia de ...........…………………………………………</w:t>
      </w:r>
    </w:p>
    <w:p w:rsidR="00AE5026" w:rsidRPr="00552ABB" w:rsidRDefault="00AE5026" w:rsidP="00AE5026">
      <w:pPr>
        <w:jc w:val="both"/>
      </w:pPr>
      <w:r w:rsidRPr="00552ABB">
        <w:t xml:space="preserve">                  [ se menţionează procedura]                                      [se inserează, după caz, denumirea podusului,</w:t>
      </w:r>
    </w:p>
    <w:p w:rsidR="00AE5026" w:rsidRPr="00552ABB" w:rsidRDefault="00AE5026" w:rsidP="00AE5026">
      <w:pPr>
        <w:jc w:val="both"/>
      </w:pPr>
      <w:r w:rsidRPr="00552ABB">
        <w:t xml:space="preserve">.....................................…………….. ……………………., la data de ...………………….......…………… </w:t>
      </w:r>
    </w:p>
    <w:p w:rsidR="00AE5026" w:rsidRPr="00552ABB" w:rsidRDefault="00AE5026" w:rsidP="00AE5026">
      <w:pPr>
        <w:jc w:val="both"/>
      </w:pPr>
      <w:r w:rsidRPr="00552ABB">
        <w:t xml:space="preserve">seviciului sau lucrării şi codul CPV]                                                                      [se inserează data]  </w:t>
      </w:r>
    </w:p>
    <w:p w:rsidR="00AE5026" w:rsidRPr="00552ABB" w:rsidRDefault="00AE5026" w:rsidP="00AE5026">
      <w:pPr>
        <w:jc w:val="both"/>
      </w:pPr>
    </w:p>
    <w:p w:rsidR="00AE5026" w:rsidRPr="00552ABB" w:rsidRDefault="00AE5026" w:rsidP="00AE5026">
      <w:pPr>
        <w:jc w:val="both"/>
      </w:pPr>
      <w:r w:rsidRPr="00552ABB">
        <w:t>organizată de............................................………………… declar pe proprie răspundere că:</w:t>
      </w:r>
    </w:p>
    <w:p w:rsidR="00AE5026" w:rsidRPr="00552ABB" w:rsidRDefault="00AE5026" w:rsidP="00AE5026">
      <w:pPr>
        <w:jc w:val="both"/>
      </w:pPr>
      <w:r w:rsidRPr="00552ABB">
        <w:t xml:space="preserve">                              [se inserează numele autorităţii contractante]</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E5026" w:rsidRPr="00552ABB" w:rsidRDefault="00AE5026" w:rsidP="00AE5026">
      <w:pPr>
        <w:jc w:val="both"/>
      </w:pPr>
    </w:p>
    <w:p w:rsidR="00AE5026" w:rsidRPr="00552ABB" w:rsidRDefault="00AE5026" w:rsidP="00AE5026">
      <w:pPr>
        <w:jc w:val="both"/>
      </w:pPr>
      <w:r w:rsidRPr="00552ABB">
        <w:t>Nu mi-am încălcat obligaţiile privind plata impozitelor, taxelor sau a contribuţiilor la bugetul general consolidat.</w:t>
      </w:r>
      <w:r w:rsidRPr="00552ABB">
        <w:tab/>
      </w:r>
    </w:p>
    <w:p w:rsidR="00AE5026" w:rsidRPr="00552ABB" w:rsidRDefault="00AE5026" w:rsidP="00AE5026">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026" w:rsidRPr="00552ABB" w:rsidRDefault="00AE5026" w:rsidP="00AE5026">
      <w:pPr>
        <w:jc w:val="both"/>
      </w:pPr>
      <w:r w:rsidRPr="00552ABB">
        <w:t>Înţeleg că în cazul în care această declaraţie nu este conformă cu realitatea sunt pasibil de încălcarea prevederilor legislaţiei penale privind falsul în declaraţii.</w:t>
      </w:r>
    </w:p>
    <w:p w:rsidR="00AE5026" w:rsidRPr="00552ABB" w:rsidRDefault="00AE5026" w:rsidP="00AE5026">
      <w:pPr>
        <w:jc w:val="both"/>
      </w:pPr>
      <w:r w:rsidRPr="00552ABB">
        <w:t xml:space="preserve">    </w:t>
      </w:r>
    </w:p>
    <w:p w:rsidR="00AE5026" w:rsidRPr="00552ABB" w:rsidRDefault="00AE5026" w:rsidP="00AE5026">
      <w:pPr>
        <w:jc w:val="both"/>
      </w:pPr>
      <w:r w:rsidRPr="00552ABB">
        <w:t>Data completării ......................</w:t>
      </w:r>
    </w:p>
    <w:p w:rsidR="00AE5026" w:rsidRPr="00552ABB" w:rsidRDefault="00AE5026" w:rsidP="00AE5026">
      <w:pPr>
        <w:jc w:val="both"/>
      </w:pPr>
    </w:p>
    <w:p w:rsidR="00AE5026" w:rsidRPr="00552ABB" w:rsidRDefault="00AE5026" w:rsidP="00AE5026">
      <w:pPr>
        <w:jc w:val="both"/>
      </w:pPr>
      <w:r w:rsidRPr="00552ABB">
        <w:t>Operator economic,</w:t>
      </w:r>
    </w:p>
    <w:p w:rsidR="00AE5026" w:rsidRPr="00552ABB" w:rsidRDefault="00AE5026" w:rsidP="00AE5026">
      <w:pPr>
        <w:jc w:val="both"/>
      </w:pPr>
      <w:r w:rsidRPr="00552ABB">
        <w:t>…………………………</w:t>
      </w:r>
    </w:p>
    <w:p w:rsidR="00AE5026" w:rsidRPr="00552ABB" w:rsidRDefault="00AE5026" w:rsidP="00AE5026">
      <w:pPr>
        <w:jc w:val="both"/>
      </w:pPr>
      <w:r w:rsidRPr="00552ABB">
        <w:t>(nume persoana autorizata )</w:t>
      </w:r>
    </w:p>
    <w:p w:rsidR="00AE5026" w:rsidRDefault="00AE5026" w:rsidP="00AE5026">
      <w:pPr>
        <w:jc w:val="both"/>
        <w:rPr>
          <w:b/>
        </w:rPr>
      </w:pPr>
    </w:p>
    <w:p w:rsidR="00AE5026" w:rsidRDefault="00AE5026" w:rsidP="00AE5026">
      <w:pPr>
        <w:jc w:val="both"/>
        <w:rPr>
          <w:b/>
        </w:rPr>
      </w:pPr>
    </w:p>
    <w:p w:rsidR="00676660" w:rsidRDefault="00676660"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AE5026" w:rsidRDefault="00AE5026" w:rsidP="00903801">
      <w:pPr>
        <w:jc w:val="both"/>
        <w:rPr>
          <w:b/>
        </w:rPr>
      </w:pPr>
    </w:p>
    <w:p w:rsidR="00676660" w:rsidRDefault="00676660" w:rsidP="00903801">
      <w:pPr>
        <w:jc w:val="both"/>
        <w:rPr>
          <w:b/>
        </w:rPr>
      </w:pPr>
    </w:p>
    <w:p w:rsidR="00903801" w:rsidRDefault="00903801" w:rsidP="00903801">
      <w:pPr>
        <w:jc w:val="both"/>
        <w:rPr>
          <w:b/>
        </w:rPr>
      </w:pPr>
    </w:p>
    <w:p w:rsidR="00903801" w:rsidRPr="00552ABB" w:rsidRDefault="00903801" w:rsidP="00903801">
      <w:pPr>
        <w:jc w:val="both"/>
        <w:rPr>
          <w:b/>
        </w:rPr>
      </w:pPr>
      <w:r w:rsidRPr="00552ABB">
        <w:rPr>
          <w:b/>
        </w:rPr>
        <w:t>FORMULARUL 3</w:t>
      </w:r>
    </w:p>
    <w:p w:rsidR="00903801" w:rsidRPr="00552ABB" w:rsidRDefault="00903801" w:rsidP="00903801">
      <w:pPr>
        <w:jc w:val="both"/>
      </w:pPr>
    </w:p>
    <w:p w:rsidR="00903801" w:rsidRPr="00552ABB" w:rsidRDefault="00903801" w:rsidP="00903801">
      <w:pPr>
        <w:jc w:val="both"/>
      </w:pPr>
      <w:r w:rsidRPr="00552ABB">
        <w:t xml:space="preserve">OPERATOR ECONOMIC                                                                               </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_____________________</w:t>
      </w:r>
    </w:p>
    <w:p w:rsidR="00903801" w:rsidRPr="00552ABB" w:rsidRDefault="00903801" w:rsidP="00903801">
      <w:pPr>
        <w:jc w:val="both"/>
      </w:pPr>
      <w:r w:rsidRPr="00552ABB">
        <w:t xml:space="preserve">     (denumirea/numele)</w:t>
      </w:r>
    </w:p>
    <w:p w:rsidR="00903801" w:rsidRPr="00552ABB" w:rsidRDefault="00903801" w:rsidP="00903801">
      <w:pPr>
        <w:jc w:val="both"/>
      </w:pPr>
    </w:p>
    <w:p w:rsidR="00903801" w:rsidRPr="00552ABB" w:rsidRDefault="00903801" w:rsidP="00903801">
      <w:pPr>
        <w:jc w:val="center"/>
        <w:rPr>
          <w:b/>
        </w:rPr>
      </w:pPr>
      <w:r w:rsidRPr="00552ABB">
        <w:rPr>
          <w:b/>
        </w:rPr>
        <w:t>DECLARAŢIE</w:t>
      </w:r>
    </w:p>
    <w:p w:rsidR="00903801" w:rsidRPr="00552ABB" w:rsidRDefault="00903801" w:rsidP="00903801">
      <w:pPr>
        <w:jc w:val="center"/>
      </w:pPr>
      <w:r w:rsidRPr="00552ABB">
        <w:t>privind neîncadrarea în situaţiile prevăzute la art.167 din Legea nr. 98/2016 privind  Achizitiile Publice</w:t>
      </w:r>
    </w:p>
    <w:p w:rsidR="00903801" w:rsidRPr="00552ABB" w:rsidRDefault="00903801" w:rsidP="00903801">
      <w:pPr>
        <w:jc w:val="center"/>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în calitate de ofertant /candidat/concurent la</w:t>
      </w:r>
    </w:p>
    <w:p w:rsidR="00903801" w:rsidRPr="00552ABB" w:rsidRDefault="00903801" w:rsidP="00903801">
      <w:pPr>
        <w:jc w:val="both"/>
      </w:pPr>
      <w:r w:rsidRPr="00552ABB">
        <w:t>[se insereaza numele operatorului economic-peroana juridică]</w:t>
      </w:r>
    </w:p>
    <w:p w:rsidR="00903801" w:rsidRPr="00552ABB" w:rsidRDefault="00903801" w:rsidP="00903801">
      <w:pPr>
        <w:jc w:val="both"/>
      </w:pPr>
      <w:r w:rsidRPr="00552ABB">
        <w:t>procedura de ......................……………pentru achiziţia de ...........…………………………………………</w:t>
      </w:r>
    </w:p>
    <w:p w:rsidR="00903801" w:rsidRPr="00552ABB" w:rsidRDefault="00903801" w:rsidP="00903801">
      <w:pPr>
        <w:jc w:val="both"/>
      </w:pPr>
      <w:r w:rsidRPr="00552ABB">
        <w:t xml:space="preserve">                  [ se menţionează procedura]                                      [se inserează, după caz, denumirea podusului,</w:t>
      </w:r>
    </w:p>
    <w:p w:rsidR="00903801" w:rsidRPr="00552ABB" w:rsidRDefault="00903801" w:rsidP="00903801">
      <w:pPr>
        <w:jc w:val="both"/>
      </w:pPr>
      <w:r w:rsidRPr="00552ABB">
        <w:t xml:space="preserve">.....................................…………….. ……………………., la data de ...………………….......…………… </w:t>
      </w:r>
    </w:p>
    <w:p w:rsidR="00903801" w:rsidRPr="00552ABB" w:rsidRDefault="00903801" w:rsidP="00903801">
      <w:pPr>
        <w:jc w:val="both"/>
      </w:pPr>
      <w:r w:rsidRPr="00552ABB">
        <w:t xml:space="preserve">seviciului sau lucrării şi codul CPV]                                                                      [se inserează data]  </w:t>
      </w:r>
    </w:p>
    <w:p w:rsidR="00903801" w:rsidRPr="00552ABB" w:rsidRDefault="00903801" w:rsidP="00903801">
      <w:pPr>
        <w:jc w:val="both"/>
      </w:pPr>
    </w:p>
    <w:p w:rsidR="00903801" w:rsidRPr="00552ABB" w:rsidRDefault="00903801" w:rsidP="00903801">
      <w:pPr>
        <w:jc w:val="both"/>
      </w:pPr>
      <w:r w:rsidRPr="00552ABB">
        <w:t>organizată de............................................………………… declar pe proprie răspundere că:</w:t>
      </w:r>
    </w:p>
    <w:p w:rsidR="00903801" w:rsidRPr="00552ABB" w:rsidRDefault="00903801" w:rsidP="00903801">
      <w:pPr>
        <w:jc w:val="both"/>
      </w:pPr>
      <w:r w:rsidRPr="00552ABB">
        <w:t xml:space="preserve">                              [se inserează numele autorităţii contractante]</w:t>
      </w:r>
    </w:p>
    <w:p w:rsidR="00903801" w:rsidRPr="00552ABB" w:rsidRDefault="00903801" w:rsidP="00903801">
      <w:pPr>
        <w:jc w:val="both"/>
      </w:pPr>
    </w:p>
    <w:p w:rsidR="00903801" w:rsidRPr="00552ABB" w:rsidRDefault="00903801" w:rsidP="00903801">
      <w:pPr>
        <w:jc w:val="both"/>
      </w:pPr>
      <w:r w:rsidRPr="00552ABB">
        <w:t>Nu ma aflu in nici una dintre situatiile mentionate:</w:t>
      </w:r>
    </w:p>
    <w:p w:rsidR="00903801" w:rsidRPr="00552ABB" w:rsidRDefault="00903801" w:rsidP="00903801">
      <w:pPr>
        <w:jc w:val="both"/>
      </w:pPr>
    </w:p>
    <w:p w:rsidR="00903801" w:rsidRPr="00552ABB" w:rsidRDefault="00903801" w:rsidP="00903801">
      <w:pPr>
        <w:jc w:val="both"/>
      </w:pPr>
      <w:r w:rsidRPr="00552ABB">
        <w:t>a) a încălcat obligaţiile stabilite potrivit art. 51, iar autoritatea contractantă poate demonstra acest lucru prin orice mijloc de probă adecvat, cum ar fi decizii ale autorităţilor competente prin care se constată încălcarea acestor obligaţii;</w:t>
      </w:r>
    </w:p>
    <w:p w:rsidR="00903801" w:rsidRPr="00552ABB" w:rsidRDefault="00903801" w:rsidP="00903801">
      <w:pPr>
        <w:jc w:val="both"/>
      </w:pPr>
      <w:r w:rsidRPr="00552ABB">
        <w:t xml:space="preserve">    b) se află în procedura insolvenţei sau în lichidare, în supraveghere judiciară sau în încetarea activităţii;</w:t>
      </w:r>
    </w:p>
    <w:p w:rsidR="00903801" w:rsidRPr="00552ABB" w:rsidRDefault="00903801" w:rsidP="00903801">
      <w:pPr>
        <w:jc w:val="both"/>
      </w:pPr>
      <w:r w:rsidRPr="00552ABB">
        <w:t xml:space="preserve">    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903801" w:rsidRPr="00552ABB" w:rsidRDefault="00903801" w:rsidP="00903801">
      <w:pPr>
        <w:jc w:val="both"/>
      </w:pPr>
      <w:r w:rsidRPr="00552ABB">
        <w:t xml:space="preserve">    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903801" w:rsidRPr="00552ABB" w:rsidRDefault="00903801" w:rsidP="00903801">
      <w:pPr>
        <w:jc w:val="both"/>
      </w:pPr>
      <w:r w:rsidRPr="00552ABB">
        <w:t xml:space="preserve">    e) se află într-o situaţie de conflict de interese în cadrul sau în legătură cu procedura în cauză, iar această situaţie nu poate fi remediată în mod efectiv prin alte măsuri mai puţin severe;</w:t>
      </w:r>
    </w:p>
    <w:p w:rsidR="00903801" w:rsidRPr="00552ABB" w:rsidRDefault="00903801" w:rsidP="00903801">
      <w:pPr>
        <w:jc w:val="both"/>
      </w:pPr>
      <w:r w:rsidRPr="00552ABB">
        <w:t xml:space="preserve">    f) participarea anterioară a operatorului economic la pregătirea procedurii de atribuire a condus la o distorsionare a concurenţei, iar această situaţie nu poate fi remediată prin alte măsuri mai puţin severe;</w:t>
      </w:r>
    </w:p>
    <w:p w:rsidR="00903801" w:rsidRPr="00552ABB" w:rsidRDefault="00903801" w:rsidP="00903801">
      <w:pPr>
        <w:jc w:val="both"/>
      </w:pPr>
      <w:r w:rsidRPr="00552ABB">
        <w:t xml:space="preserve">    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903801" w:rsidRPr="00552ABB" w:rsidRDefault="00903801" w:rsidP="00903801">
      <w:pPr>
        <w:jc w:val="both"/>
      </w:pPr>
      <w:r w:rsidRPr="00552ABB">
        <w:t xml:space="preserve">    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903801" w:rsidRPr="00552ABB" w:rsidRDefault="00903801" w:rsidP="00903801">
      <w:pPr>
        <w:jc w:val="both"/>
      </w:pPr>
      <w:r w:rsidRPr="00552ABB">
        <w:t xml:space="preserve">    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w:t>
      </w:r>
      <w:r w:rsidRPr="00552ABB">
        <w:lastRenderedPageBreak/>
        <w:t>respectivului operator economic, selectarea acestuia sau atribuirea contractului de achiziţie publică/acordului-cadru către respectivul operator economic.</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03801" w:rsidRPr="00552ABB" w:rsidRDefault="00903801" w:rsidP="00903801">
      <w:pPr>
        <w:jc w:val="both"/>
      </w:pPr>
      <w:r w:rsidRPr="00552ABB">
        <w:t>Înţeleg că în cazul în care această declaraţie nu este conformă cu realitatea sunt pasibil de încălcarea prevederilor legislaţiei penale privind falsul în declaraţii.</w:t>
      </w:r>
    </w:p>
    <w:p w:rsidR="00903801" w:rsidRPr="00552ABB" w:rsidRDefault="00903801" w:rsidP="00903801">
      <w:pPr>
        <w:jc w:val="both"/>
      </w:pPr>
      <w:r w:rsidRPr="00552ABB">
        <w:t xml:space="preserve">    </w:t>
      </w:r>
    </w:p>
    <w:p w:rsidR="00903801" w:rsidRPr="00552ABB" w:rsidRDefault="00903801" w:rsidP="00903801">
      <w:pPr>
        <w:jc w:val="both"/>
      </w:pPr>
      <w:r w:rsidRPr="00552ABB">
        <w:t>Data completării ......................</w:t>
      </w: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r w:rsidRPr="00552ABB">
        <w:t>…………………………</w:t>
      </w:r>
    </w:p>
    <w:p w:rsidR="00903801" w:rsidRPr="00552ABB" w:rsidRDefault="00903801" w:rsidP="00903801">
      <w:pPr>
        <w:jc w:val="both"/>
      </w:pPr>
      <w:r w:rsidRPr="00552ABB">
        <w:t>(nume persoana autorizata )</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Pr="00552ABB" w:rsidRDefault="00903801" w:rsidP="00903801">
      <w:pPr>
        <w:jc w:val="both"/>
      </w:pPr>
    </w:p>
    <w:p w:rsidR="00903801" w:rsidRDefault="00903801" w:rsidP="00903801">
      <w:pPr>
        <w:jc w:val="both"/>
      </w:pPr>
    </w:p>
    <w:p w:rsidR="00FD2415" w:rsidRDefault="00FD2415" w:rsidP="00903801">
      <w:pPr>
        <w:jc w:val="both"/>
      </w:pPr>
    </w:p>
    <w:p w:rsidR="00FD2415" w:rsidRPr="00552ABB" w:rsidRDefault="00FD2415"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lastRenderedPageBreak/>
        <w:t xml:space="preserve">OPERATOR ECONOMIC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____________________</w:t>
      </w:r>
    </w:p>
    <w:p w:rsidR="000112D4" w:rsidRPr="000112D4" w:rsidRDefault="000112D4" w:rsidP="000112D4">
      <w:pPr>
        <w:pStyle w:val="NoSpacing"/>
        <w:tabs>
          <w:tab w:val="left" w:pos="567"/>
        </w:tabs>
        <w:ind w:left="567" w:right="963"/>
        <w:jc w:val="both"/>
        <w:rPr>
          <w:rFonts w:ascii="Times New Roman" w:hAnsi="Times New Roman"/>
          <w:i/>
          <w:sz w:val="24"/>
          <w:szCs w:val="24"/>
        </w:rPr>
      </w:pPr>
      <w:r w:rsidRPr="000112D4">
        <w:rPr>
          <w:rFonts w:ascii="Times New Roman" w:hAnsi="Times New Roman"/>
          <w:i/>
          <w:sz w:val="24"/>
          <w:szCs w:val="24"/>
        </w:rPr>
        <w:t xml:space="preserve">           (denumirea/numele)</w:t>
      </w:r>
    </w:p>
    <w:p w:rsidR="000112D4" w:rsidRPr="000112D4" w:rsidRDefault="000112D4" w:rsidP="000112D4">
      <w:pPr>
        <w:tabs>
          <w:tab w:val="left" w:pos="567"/>
        </w:tabs>
        <w:ind w:left="567" w:right="963"/>
        <w:rPr>
          <w:b/>
          <w:noProof/>
        </w:rPr>
      </w:pP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DECLARAŢIE</w:t>
      </w:r>
    </w:p>
    <w:p w:rsidR="000112D4" w:rsidRPr="000112D4" w:rsidRDefault="000112D4" w:rsidP="000112D4">
      <w:pPr>
        <w:pStyle w:val="NoSpacing"/>
        <w:tabs>
          <w:tab w:val="left" w:pos="567"/>
        </w:tabs>
        <w:ind w:left="567" w:right="963"/>
        <w:jc w:val="center"/>
        <w:rPr>
          <w:rFonts w:ascii="Times New Roman" w:hAnsi="Times New Roman"/>
          <w:b/>
          <w:sz w:val="24"/>
          <w:szCs w:val="24"/>
        </w:rPr>
      </w:pPr>
      <w:r w:rsidRPr="000112D4">
        <w:rPr>
          <w:rFonts w:ascii="Times New Roman" w:hAnsi="Times New Roman"/>
          <w:b/>
          <w:sz w:val="24"/>
          <w:szCs w:val="24"/>
        </w:rPr>
        <w:t>privind evitarea conflictului de interese</w:t>
      </w:r>
    </w:p>
    <w:p w:rsidR="000112D4" w:rsidRPr="000112D4" w:rsidRDefault="000112D4" w:rsidP="000112D4">
      <w:pPr>
        <w:pStyle w:val="NoSpacing"/>
        <w:tabs>
          <w:tab w:val="left" w:pos="567"/>
        </w:tabs>
        <w:ind w:left="567" w:right="963"/>
        <w:jc w:val="center"/>
        <w:rPr>
          <w:rFonts w:ascii="Times New Roman" w:hAnsi="Times New Roman"/>
          <w:i/>
          <w:sz w:val="24"/>
          <w:szCs w:val="24"/>
        </w:rPr>
      </w:pPr>
      <w:r w:rsidRPr="000112D4">
        <w:rPr>
          <w:rFonts w:ascii="Times New Roman" w:hAnsi="Times New Roman"/>
          <w:sz w:val="24"/>
          <w:szCs w:val="24"/>
        </w:rPr>
        <w:t>( art. 59 si 60 din Legea 98/2016)</w:t>
      </w:r>
    </w:p>
    <w:p w:rsidR="000112D4" w:rsidRPr="000112D4" w:rsidRDefault="000112D4" w:rsidP="000112D4">
      <w:pPr>
        <w:tabs>
          <w:tab w:val="left" w:pos="567"/>
        </w:tabs>
        <w:ind w:left="567" w:right="963"/>
        <w:rPr>
          <w:b/>
          <w:i/>
        </w:rPr>
      </w:pPr>
    </w:p>
    <w:p w:rsidR="000112D4" w:rsidRPr="000112D4" w:rsidRDefault="000112D4" w:rsidP="000112D4">
      <w:pPr>
        <w:tabs>
          <w:tab w:val="left" w:pos="567"/>
        </w:tabs>
        <w:ind w:left="567" w:right="963"/>
      </w:pPr>
      <w:r w:rsidRPr="000112D4">
        <w:t xml:space="preserve">1. Subsemnatul/a……………………, în calitate de </w:t>
      </w:r>
      <w:r w:rsidRPr="000112D4">
        <w:rPr>
          <w:i/>
        </w:rPr>
        <w:t>…………………….(ofertant/candidat/ofertant asociat/subcontractant),</w:t>
      </w:r>
      <w:r w:rsidRPr="000112D4">
        <w:t xml:space="preserve"> la…………………………, în temeiul art. 59 și 60 din Legea nr.98/2016 privind atribuirea contractelor de achiziţie publică, declar pe proprie răspundere, sub sancţiunea falsului în declaraţii, următoarele:</w:t>
      </w:r>
    </w:p>
    <w:p w:rsidR="000112D4" w:rsidRPr="000112D4" w:rsidRDefault="000112D4" w:rsidP="000112D4">
      <w:pPr>
        <w:tabs>
          <w:tab w:val="left" w:pos="567"/>
        </w:tabs>
        <w:ind w:left="567" w:right="963"/>
      </w:pPr>
      <w:r w:rsidRPr="000112D4">
        <w:t>   </w:t>
      </w:r>
      <w:r w:rsidRPr="000112D4">
        <w:rPr>
          <w:b/>
          <w:bCs/>
        </w:rPr>
        <w:t>a)</w:t>
      </w:r>
      <w:r w:rsidRPr="000112D4">
        <w:t> niciuna dintre persoanele care deține</w:t>
      </w:r>
      <w:r w:rsidRPr="000112D4">
        <w:rPr>
          <w:rFonts w:eastAsia="Calibri"/>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0112D4" w:rsidRPr="000112D4" w:rsidRDefault="000112D4" w:rsidP="000112D4">
      <w:pPr>
        <w:tabs>
          <w:tab w:val="left" w:pos="567"/>
        </w:tabs>
        <w:ind w:left="567" w:right="963"/>
      </w:pPr>
      <w:r w:rsidRPr="000112D4">
        <w:t>   </w:t>
      </w:r>
      <w:r w:rsidRPr="000112D4">
        <w:rPr>
          <w:b/>
          <w:bCs/>
        </w:rPr>
        <w:t>b)</w:t>
      </w:r>
      <w:r w:rsidRPr="000112D4">
        <w:t> eu sau terţii susţinători ori subcontractanţii propuşi nu sunt soţ/soţie, rudă sau afin, până la gradul al doilea inclusiv, cu persoane care fac parte din organul de conducere sau de supervizare a Direcției Naționale de Probațiune;</w:t>
      </w:r>
    </w:p>
    <w:p w:rsidR="000112D4" w:rsidRPr="000112D4" w:rsidRDefault="000112D4" w:rsidP="000112D4">
      <w:pPr>
        <w:tabs>
          <w:tab w:val="left" w:pos="567"/>
        </w:tabs>
        <w:ind w:left="567" w:right="963"/>
      </w:pPr>
      <w:r w:rsidRPr="000112D4">
        <w:t>   </w:t>
      </w:r>
      <w:r w:rsidRPr="000112D4">
        <w:rPr>
          <w:b/>
          <w:bCs/>
        </w:rPr>
        <w:t>c)</w:t>
      </w:r>
      <w:r w:rsidRPr="000112D4">
        <w:t>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0112D4" w:rsidRPr="000112D4" w:rsidRDefault="000112D4" w:rsidP="000112D4">
      <w:pPr>
        <w:tabs>
          <w:tab w:val="left" w:pos="567"/>
        </w:tabs>
        <w:ind w:left="567" w:right="963"/>
      </w:pPr>
      <w:r w:rsidRPr="000112D4">
        <w:t>   </w:t>
      </w:r>
      <w:r w:rsidRPr="000112D4">
        <w:rPr>
          <w:b/>
          <w:bCs/>
        </w:rPr>
        <w:t>d)</w:t>
      </w:r>
      <w:r w:rsidRPr="000112D4">
        <w:t>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Direcției Naționale de Probațiune, implicate în procedura de atribuire; </w:t>
      </w:r>
    </w:p>
    <w:p w:rsidR="000112D4" w:rsidRPr="000112D4" w:rsidRDefault="000112D4" w:rsidP="000112D4">
      <w:pPr>
        <w:tabs>
          <w:tab w:val="left" w:pos="567"/>
        </w:tabs>
        <w:ind w:left="567" w:right="963"/>
      </w:pPr>
      <w:r w:rsidRPr="000112D4">
        <w:t>   </w:t>
      </w:r>
      <w:r w:rsidRPr="000112D4">
        <w:rPr>
          <w:b/>
          <w:bCs/>
        </w:rPr>
        <w:t>e)</w:t>
      </w:r>
      <w:r w:rsidRPr="000112D4">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Direcției Naționale de Probațiune și care sunt implicate în procedura de atribuire. </w:t>
      </w:r>
    </w:p>
    <w:p w:rsidR="000112D4" w:rsidRPr="000112D4" w:rsidRDefault="000112D4" w:rsidP="000112D4">
      <w:pPr>
        <w:tabs>
          <w:tab w:val="left" w:pos="567"/>
        </w:tabs>
        <w:ind w:left="567" w:right="963"/>
      </w:pPr>
    </w:p>
    <w:p w:rsidR="000112D4" w:rsidRPr="000112D4" w:rsidRDefault="000112D4" w:rsidP="000112D4">
      <w:pPr>
        <w:tabs>
          <w:tab w:val="left" w:pos="567"/>
        </w:tabs>
        <w:ind w:left="567" w:right="963"/>
      </w:pPr>
      <w:r w:rsidRPr="000112D4">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112D4" w:rsidRPr="000112D4" w:rsidRDefault="000112D4" w:rsidP="000112D4">
      <w:pPr>
        <w:tabs>
          <w:tab w:val="left" w:pos="567"/>
        </w:tabs>
        <w:ind w:left="567" w:right="963"/>
      </w:pPr>
      <w:r w:rsidRPr="000112D4">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4. Subsemnatul/a autorizez prin prezenta orice instituţie, societate comercială, bancă, alte persoane juridice să furnizeze informaţii reprezentanţilor autorizaţi ai Directiei Naționale de Probațiune cu privire la orice aspect tehnic şi financiar în legătură cu activitatea noastră.</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 xml:space="preserve">  Data completării ......................</w:t>
      </w:r>
    </w:p>
    <w:p w:rsidR="000112D4" w:rsidRPr="000112D4" w:rsidRDefault="000112D4" w:rsidP="000112D4">
      <w:pPr>
        <w:pStyle w:val="NoSpacing"/>
        <w:tabs>
          <w:tab w:val="left" w:pos="567"/>
        </w:tabs>
        <w:ind w:left="567" w:right="963"/>
        <w:jc w:val="both"/>
        <w:rPr>
          <w:rFonts w:ascii="Times New Roman" w:hAnsi="Times New Roman"/>
          <w:sz w:val="24"/>
          <w:szCs w:val="24"/>
        </w:rPr>
      </w:pPr>
      <w:r w:rsidRPr="000112D4">
        <w:rPr>
          <w:rFonts w:ascii="Times New Roman" w:hAnsi="Times New Roman"/>
          <w:sz w:val="24"/>
          <w:szCs w:val="24"/>
        </w:rPr>
        <w:t>Operator economic,</w:t>
      </w:r>
    </w:p>
    <w:p w:rsidR="000112D4" w:rsidRPr="000112D4" w:rsidRDefault="000112D4" w:rsidP="000112D4">
      <w:pPr>
        <w:pStyle w:val="NoSpacing"/>
        <w:tabs>
          <w:tab w:val="left" w:pos="567"/>
        </w:tabs>
        <w:ind w:left="567"/>
        <w:jc w:val="both"/>
        <w:rPr>
          <w:rFonts w:ascii="Times New Roman" w:hAnsi="Times New Roman"/>
          <w:sz w:val="24"/>
          <w:szCs w:val="24"/>
        </w:rPr>
      </w:pPr>
      <w:r w:rsidRPr="000112D4">
        <w:rPr>
          <w:rFonts w:ascii="Times New Roman" w:hAnsi="Times New Roman"/>
          <w:sz w:val="24"/>
          <w:szCs w:val="24"/>
        </w:rPr>
        <w:t>_________________</w:t>
      </w:r>
    </w:p>
    <w:p w:rsidR="000112D4" w:rsidRPr="000112D4" w:rsidRDefault="000112D4" w:rsidP="000112D4">
      <w:pPr>
        <w:pStyle w:val="NoSpacing"/>
        <w:tabs>
          <w:tab w:val="left" w:pos="567"/>
        </w:tabs>
        <w:ind w:left="567"/>
        <w:jc w:val="both"/>
        <w:rPr>
          <w:rFonts w:ascii="Times New Roman" w:hAnsi="Times New Roman"/>
          <w:i/>
          <w:sz w:val="24"/>
          <w:szCs w:val="24"/>
        </w:rPr>
      </w:pPr>
      <w:r w:rsidRPr="000112D4">
        <w:rPr>
          <w:rFonts w:ascii="Times New Roman" w:hAnsi="Times New Roman"/>
          <w:i/>
          <w:sz w:val="24"/>
          <w:szCs w:val="24"/>
        </w:rPr>
        <w:t>(semnatura autorizată)</w:t>
      </w:r>
    </w:p>
    <w:p w:rsidR="004E1CFE" w:rsidRDefault="004E1CFE" w:rsidP="00903801">
      <w:pPr>
        <w:jc w:val="both"/>
        <w:rPr>
          <w:b/>
        </w:rPr>
      </w:pPr>
    </w:p>
    <w:p w:rsidR="00903801" w:rsidRPr="00552ABB" w:rsidRDefault="00903801" w:rsidP="00903801">
      <w:pPr>
        <w:jc w:val="both"/>
        <w:sectPr w:rsidR="00903801" w:rsidRPr="00552ABB" w:rsidSect="008B4207">
          <w:type w:val="continuous"/>
          <w:pgSz w:w="11907" w:h="16839" w:code="9"/>
          <w:pgMar w:top="720" w:right="720" w:bottom="720" w:left="1170" w:header="709" w:footer="709" w:gutter="0"/>
          <w:cols w:space="720"/>
        </w:sectPr>
      </w:pPr>
    </w:p>
    <w:p w:rsidR="00903801" w:rsidRPr="00552ABB" w:rsidRDefault="00903801" w:rsidP="00903801">
      <w:pPr>
        <w:jc w:val="both"/>
      </w:pPr>
      <w:r w:rsidRPr="00552ABB">
        <w:lastRenderedPageBreak/>
        <w:t xml:space="preserve">     </w:t>
      </w:r>
    </w:p>
    <w:p w:rsidR="00903801" w:rsidRDefault="00903801" w:rsidP="00903801">
      <w:pPr>
        <w:jc w:val="both"/>
      </w:pPr>
      <w:r w:rsidRPr="00552ABB">
        <w:t xml:space="preserve">                </w:t>
      </w:r>
      <w:r w:rsidR="005A1C7B">
        <w:t xml:space="preserve">                         </w:t>
      </w:r>
    </w:p>
    <w:p w:rsidR="00903801" w:rsidRPr="00552ABB" w:rsidRDefault="00903801" w:rsidP="00903801">
      <w:pPr>
        <w:jc w:val="both"/>
      </w:pPr>
    </w:p>
    <w:p w:rsidR="00903801" w:rsidRPr="00552ABB" w:rsidRDefault="00903801" w:rsidP="00903801">
      <w:pPr>
        <w:jc w:val="both"/>
        <w:rPr>
          <w:b/>
        </w:rPr>
      </w:pPr>
      <w:r w:rsidRPr="00552ABB">
        <w:rPr>
          <w:b/>
        </w:rPr>
        <w:t>FORMULARUL 8</w:t>
      </w:r>
    </w:p>
    <w:p w:rsidR="00903801" w:rsidRPr="00552ABB" w:rsidRDefault="00903801" w:rsidP="00903801">
      <w:pPr>
        <w:jc w:val="both"/>
      </w:pPr>
    </w:p>
    <w:p w:rsidR="00903801" w:rsidRPr="00552ABB" w:rsidRDefault="00903801" w:rsidP="00903801">
      <w:pPr>
        <w:jc w:val="both"/>
      </w:pPr>
      <w:r w:rsidRPr="00552ABB">
        <w:t>OFERTANTUL</w:t>
      </w:r>
      <w:r w:rsidRPr="00552ABB">
        <w:tab/>
        <w:t xml:space="preserve">     </w:t>
      </w:r>
      <w:r w:rsidRPr="00552ABB">
        <w:tab/>
      </w:r>
      <w:r w:rsidRPr="00552ABB">
        <w:tab/>
      </w:r>
      <w:r w:rsidRPr="00552ABB">
        <w:tab/>
        <w:t xml:space="preserve"> înregistrat la sediul autorităţii contractante</w:t>
      </w:r>
    </w:p>
    <w:p w:rsidR="00903801" w:rsidRPr="00552ABB" w:rsidRDefault="00903801" w:rsidP="00903801">
      <w:pPr>
        <w:ind w:left="4254"/>
        <w:jc w:val="both"/>
      </w:pPr>
      <w:r w:rsidRPr="00552ABB">
        <w:t>nr.______/_____________</w:t>
      </w:r>
      <w:r w:rsidRPr="00552ABB">
        <w:tab/>
      </w:r>
    </w:p>
    <w:p w:rsidR="00903801" w:rsidRPr="00552ABB" w:rsidRDefault="00903801" w:rsidP="00903801">
      <w:pPr>
        <w:jc w:val="both"/>
      </w:pPr>
      <w:r w:rsidRPr="00552ABB">
        <w:t>(denumirea / numele)</w:t>
      </w: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FORMULAR DE OFERTA</w:t>
      </w:r>
    </w:p>
    <w:p w:rsidR="00903801" w:rsidRPr="00552ABB" w:rsidRDefault="00903801" w:rsidP="00903801">
      <w:pPr>
        <w:jc w:val="both"/>
      </w:pPr>
    </w:p>
    <w:p w:rsidR="00903801" w:rsidRPr="00552ABB" w:rsidRDefault="00903801" w:rsidP="00903801">
      <w:pPr>
        <w:jc w:val="both"/>
      </w:pPr>
      <w:r w:rsidRPr="00552ABB">
        <w:t xml:space="preserve">                  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Domnilor,</w:t>
      </w:r>
    </w:p>
    <w:p w:rsidR="00903801" w:rsidRPr="00552ABB" w:rsidRDefault="00903801" w:rsidP="00903801">
      <w:pPr>
        <w:jc w:val="both"/>
      </w:pPr>
      <w:r w:rsidRPr="00552ABB">
        <w:t xml:space="preserve">   1. Examinând documentaţia de atribuire, subsemnaţii, reprezentanţi ai ofertantului __________, </w:t>
      </w:r>
    </w:p>
    <w:p w:rsidR="00903801" w:rsidRPr="00552ABB" w:rsidRDefault="00903801" w:rsidP="00903801">
      <w:pPr>
        <w:jc w:val="both"/>
      </w:pPr>
      <w:r w:rsidRPr="00552ABB">
        <w:t xml:space="preserve">        (denumirea/numele ofertantului)</w:t>
      </w:r>
    </w:p>
    <w:p w:rsidR="00903801" w:rsidRPr="00552ABB" w:rsidRDefault="00903801" w:rsidP="00903801">
      <w:pPr>
        <w:jc w:val="both"/>
      </w:pPr>
      <w:r w:rsidRPr="00552ABB">
        <w:t>ne oferim ca, în conformitate cu prevederile şi cerinţele cuprinse în documentaţia mai sus</w:t>
      </w:r>
    </w:p>
    <w:p w:rsidR="00903801" w:rsidRPr="00552ABB" w:rsidRDefault="004A539E" w:rsidP="00903801">
      <w:pPr>
        <w:jc w:val="both"/>
      </w:pPr>
      <w:r>
        <w:t>m</w:t>
      </w:r>
      <w:r w:rsidR="001F30D4">
        <w:t>enţionata, sa prrstam servicii</w:t>
      </w:r>
      <w:r w:rsidR="00903801" w:rsidRPr="00552ABB">
        <w:rPr>
          <w:b/>
        </w:rPr>
        <w:t xml:space="preserve">  ……………………….</w:t>
      </w:r>
      <w:r w:rsidR="00903801" w:rsidRPr="00552ABB">
        <w:t xml:space="preserve">  pentru suma TOTALA  de __________________________________ lei,                                           </w:t>
      </w:r>
    </w:p>
    <w:p w:rsidR="00903801" w:rsidRPr="00552ABB" w:rsidRDefault="00903801" w:rsidP="00903801">
      <w:pPr>
        <w:jc w:val="both"/>
      </w:pPr>
      <w:r w:rsidRPr="00552ABB">
        <w:t xml:space="preserve">                                                                                                                                                 </w:t>
      </w:r>
    </w:p>
    <w:p w:rsidR="00903801" w:rsidRPr="00552ABB" w:rsidRDefault="00903801" w:rsidP="00903801">
      <w:pPr>
        <w:jc w:val="both"/>
      </w:pPr>
      <w:r w:rsidRPr="00552ABB">
        <w:t>la care se adaugă taxa pe valoarea adăugată în valoare de</w:t>
      </w:r>
      <w:r w:rsidRPr="00552ABB">
        <w:tab/>
        <w:t>…...lei.</w:t>
      </w:r>
    </w:p>
    <w:p w:rsidR="00903801" w:rsidRPr="00552ABB" w:rsidRDefault="00903801" w:rsidP="00903801">
      <w:pPr>
        <w:jc w:val="both"/>
      </w:pPr>
      <w:r w:rsidRPr="00552ABB">
        <w:t xml:space="preserve">                                                                                                          </w:t>
      </w:r>
    </w:p>
    <w:p w:rsidR="00903801" w:rsidRPr="00552ABB" w:rsidRDefault="00903801" w:rsidP="00903801">
      <w:pPr>
        <w:jc w:val="both"/>
      </w:pPr>
      <w:r w:rsidRPr="00552ABB">
        <w:t xml:space="preserve">    2. Ne angajam ca, în cazul în care oferta noastra este stabilita câş</w:t>
      </w:r>
      <w:r w:rsidR="004A539E">
        <w:t xml:space="preserve">tigatoare,  </w:t>
      </w:r>
      <w:r w:rsidR="001F30D4">
        <w:t>prestam serviciile</w:t>
      </w:r>
      <w:r w:rsidR="004A539E">
        <w:t xml:space="preserve"> conform obligatiilor contractuale.</w:t>
      </w:r>
      <w:r w:rsidRPr="00552ABB">
        <w:t xml:space="preserve">               </w:t>
      </w:r>
    </w:p>
    <w:p w:rsidR="00903801" w:rsidRPr="00552ABB" w:rsidRDefault="00903801" w:rsidP="00903801">
      <w:pPr>
        <w:jc w:val="both"/>
      </w:pPr>
      <w:r w:rsidRPr="00552ABB">
        <w:t>3. Ne angajam sa menţinem aceasta oferta valabila pentru o durata de 90 de zile.                                                  şi ea va ramâne obligatorie pentru noi şi poate fi acceptata oricând înainte de expirarea perioadei de valabilitate.</w:t>
      </w:r>
    </w:p>
    <w:p w:rsidR="00903801" w:rsidRPr="00552ABB" w:rsidRDefault="00903801" w:rsidP="00903801">
      <w:pPr>
        <w:jc w:val="both"/>
      </w:pPr>
      <w:r w:rsidRPr="00552ABB">
        <w:t xml:space="preserve">    4. Pâna la încheierea şi semnarea contractului de achiziţie publica aceasta oferta, împreuna cu comunicarea transmisa de dumneavoastra, prin care oferta noastra este stabilita câştigatoare, vor constitui un contract angajant între noi.</w:t>
      </w:r>
    </w:p>
    <w:p w:rsidR="00903801" w:rsidRPr="00552ABB" w:rsidRDefault="00903801" w:rsidP="00903801">
      <w:pPr>
        <w:jc w:val="both"/>
      </w:pPr>
      <w:r w:rsidRPr="00552ABB">
        <w:t xml:space="preserve">     5. Precizam ca:</w:t>
      </w:r>
    </w:p>
    <w:p w:rsidR="00903801" w:rsidRPr="00552ABB" w:rsidRDefault="00903801" w:rsidP="00903801">
      <w:pPr>
        <w:jc w:val="both"/>
      </w:pPr>
      <w:r w:rsidRPr="00552ABB">
        <w:rPr>
          <w:rFonts w:ascii="Cambria Math" w:eastAsia="Arial Unicode MS" w:hAnsi="Cambria Math" w:cs="Cambria Math"/>
        </w:rPr>
        <w:t>⃞</w:t>
      </w:r>
      <w:r w:rsidRPr="00552ABB">
        <w:rPr>
          <w:rFonts w:eastAsia="Arial Unicode MS"/>
        </w:rPr>
        <w:t xml:space="preserve"> </w:t>
      </w:r>
      <w:r w:rsidRPr="00552ABB">
        <w:t>depunem oferta alternativa, ale carei detalii sunt prezentate într-un formular de oferta separat, marcat în mod clar "alternativa";</w:t>
      </w:r>
    </w:p>
    <w:p w:rsidR="00903801" w:rsidRPr="00552ABB" w:rsidRDefault="00903801" w:rsidP="00903801">
      <w:pPr>
        <w:jc w:val="both"/>
      </w:pPr>
      <w:r w:rsidRPr="00552ABB">
        <w:rPr>
          <w:rFonts w:ascii="Cambria Math" w:eastAsia="Arial Unicode MS" w:hAnsi="Cambria Math" w:cs="Cambria Math"/>
        </w:rPr>
        <w:t>⃞</w:t>
      </w:r>
      <w:r w:rsidRPr="00552ABB">
        <w:t xml:space="preserve">  nu depunem oferta alternativa.</w:t>
      </w:r>
    </w:p>
    <w:p w:rsidR="00903801" w:rsidRPr="00552ABB" w:rsidRDefault="00903801" w:rsidP="00903801">
      <w:pPr>
        <w:jc w:val="both"/>
      </w:pPr>
      <w:r w:rsidRPr="00552ABB">
        <w:t xml:space="preserve">          (se bifeaza opţiunea corespunzatoare)</w:t>
      </w:r>
    </w:p>
    <w:p w:rsidR="00903801" w:rsidRPr="00552ABB" w:rsidRDefault="00903801" w:rsidP="00903801">
      <w:pPr>
        <w:jc w:val="both"/>
      </w:pPr>
      <w:r w:rsidRPr="00552ABB">
        <w:t xml:space="preserve">     6. Am înţeles şi consimţim ca, în cazul în care oferta noastra este stabilita ca fiind câştigatoare, sa constituim garanţia de buna execuţie</w:t>
      </w:r>
      <w:r w:rsidR="00F31E31">
        <w:t xml:space="preserve"> (</w:t>
      </w:r>
      <w:r w:rsidRPr="00552ABB">
        <w:t xml:space="preserve"> </w:t>
      </w:r>
      <w:r w:rsidR="00F31E31">
        <w:t xml:space="preserve">după caz) </w:t>
      </w:r>
      <w:r w:rsidRPr="00552ABB">
        <w:t>în conformitate cu prevederile din documentaţia de atribuire.</w:t>
      </w:r>
    </w:p>
    <w:p w:rsidR="00903801" w:rsidRPr="00552ABB" w:rsidRDefault="00903801" w:rsidP="00903801">
      <w:pPr>
        <w:jc w:val="both"/>
      </w:pPr>
      <w:r w:rsidRPr="00552ABB">
        <w:t xml:space="preserve">     7. Întelegem ca nu sunteţi obligaţi sa acceptaţi oferta cu cel mai scazut preţ sau orice alta oferta pe care o puteţi primi.</w:t>
      </w:r>
    </w:p>
    <w:p w:rsidR="00903801" w:rsidRPr="00552ABB" w:rsidRDefault="00903801" w:rsidP="00903801">
      <w:pPr>
        <w:jc w:val="both"/>
      </w:pPr>
      <w:r w:rsidRPr="00552ABB">
        <w:t>Data _____/_____/_____</w:t>
      </w:r>
    </w:p>
    <w:p w:rsidR="00903801" w:rsidRPr="00552ABB" w:rsidRDefault="00903801" w:rsidP="00903801">
      <w:pPr>
        <w:jc w:val="both"/>
      </w:pPr>
      <w:r w:rsidRPr="00552ABB">
        <w:t>_____________, în calitate de _____________________, legal autorizat sa semnez</w:t>
      </w:r>
    </w:p>
    <w:p w:rsidR="00903801" w:rsidRPr="00552ABB" w:rsidRDefault="00903801" w:rsidP="00903801">
      <w:pPr>
        <w:jc w:val="both"/>
      </w:pPr>
      <w:r w:rsidRPr="00552ABB">
        <w:t xml:space="preserve">                     </w:t>
      </w:r>
      <w:r w:rsidRPr="00552ABB">
        <w:tab/>
      </w:r>
      <w:r w:rsidRPr="00552ABB">
        <w:tab/>
      </w:r>
      <w:r w:rsidRPr="00552ABB">
        <w:tab/>
      </w:r>
      <w:r w:rsidRPr="00552ABB">
        <w:tab/>
        <w:t xml:space="preserve">   (semnatura)</w:t>
      </w:r>
    </w:p>
    <w:p w:rsidR="00903801" w:rsidRPr="00552ABB" w:rsidRDefault="00903801" w:rsidP="00903801">
      <w:pPr>
        <w:jc w:val="both"/>
      </w:pPr>
      <w:r w:rsidRPr="00552ABB">
        <w:t>oferta pentru şi în numele ____________________________________.</w:t>
      </w:r>
    </w:p>
    <w:p w:rsidR="00903801" w:rsidRDefault="00903801" w:rsidP="00903801">
      <w:pPr>
        <w:jc w:val="both"/>
      </w:pPr>
      <w:r w:rsidRPr="00552ABB">
        <w:t xml:space="preserve">                                                       (denumirea/numele operator economic)</w:t>
      </w:r>
    </w:p>
    <w:p w:rsidR="005A1C7B" w:rsidRDefault="005A1C7B" w:rsidP="00903801">
      <w:pPr>
        <w:jc w:val="both"/>
      </w:pPr>
    </w:p>
    <w:p w:rsidR="005A1C7B" w:rsidRDefault="005A1C7B" w:rsidP="00903801">
      <w:pPr>
        <w:jc w:val="both"/>
      </w:pPr>
    </w:p>
    <w:p w:rsidR="005A1C7B" w:rsidRDefault="005A1C7B" w:rsidP="00903801">
      <w:pPr>
        <w:jc w:val="both"/>
      </w:pPr>
    </w:p>
    <w:p w:rsidR="005A1C7B" w:rsidRDefault="005A1C7B" w:rsidP="00903801">
      <w:pPr>
        <w:jc w:val="both"/>
      </w:pPr>
    </w:p>
    <w:p w:rsidR="005A1C7B" w:rsidRPr="00552ABB" w:rsidRDefault="005A1C7B" w:rsidP="00903801">
      <w:pPr>
        <w:jc w:val="both"/>
      </w:pPr>
      <w:bookmarkStart w:id="0" w:name="_GoBack"/>
      <w:bookmarkEnd w:id="0"/>
    </w:p>
    <w:p w:rsidR="00903801" w:rsidRDefault="00903801" w:rsidP="00903801">
      <w:pPr>
        <w:framePr w:w="11475" w:wrap="auto" w:hAnchor="text" w:x="540"/>
        <w:jc w:val="both"/>
        <w:rPr>
          <w:highlight w:val="yellow"/>
        </w:rPr>
      </w:pPr>
    </w:p>
    <w:p w:rsidR="005A1C7B" w:rsidRPr="00552ABB" w:rsidRDefault="005A1C7B" w:rsidP="00903801">
      <w:pPr>
        <w:framePr w:w="11475" w:wrap="auto" w:hAnchor="text" w:x="540"/>
        <w:jc w:val="both"/>
        <w:rPr>
          <w:highlight w:val="yellow"/>
        </w:rPr>
        <w:sectPr w:rsidR="005A1C7B" w:rsidRPr="00552ABB">
          <w:pgSz w:w="12240" w:h="15840"/>
          <w:pgMar w:top="340" w:right="567" w:bottom="340" w:left="1474" w:header="720" w:footer="720" w:gutter="0"/>
          <w:cols w:space="720"/>
        </w:sectPr>
      </w:pPr>
    </w:p>
    <w:p w:rsidR="00903801" w:rsidRPr="00552ABB" w:rsidRDefault="00903801" w:rsidP="00903801">
      <w:pPr>
        <w:jc w:val="both"/>
        <w:rPr>
          <w:b/>
        </w:rPr>
      </w:pPr>
      <w:r w:rsidRPr="00552ABB">
        <w:rPr>
          <w:b/>
        </w:rPr>
        <w:lastRenderedPageBreak/>
        <w:t>FORMULARUL 11</w:t>
      </w:r>
    </w:p>
    <w:p w:rsidR="00903801" w:rsidRPr="00552ABB" w:rsidRDefault="00903801" w:rsidP="00903801">
      <w:pPr>
        <w:jc w:val="both"/>
      </w:pPr>
    </w:p>
    <w:p w:rsidR="00903801" w:rsidRPr="00552ABB" w:rsidRDefault="00903801" w:rsidP="00903801">
      <w:pPr>
        <w:jc w:val="both"/>
      </w:pPr>
      <w:r w:rsidRPr="00552ABB">
        <w:t>OFERTANTUL</w:t>
      </w:r>
      <w:r w:rsidRPr="00552ABB">
        <w:tab/>
      </w:r>
      <w:r w:rsidRPr="00552ABB">
        <w:tab/>
      </w:r>
      <w:r w:rsidRPr="00552ABB">
        <w:tab/>
        <w:t xml:space="preserve">                            Inregistrat la sediul autoritatii contractante</w:t>
      </w:r>
    </w:p>
    <w:p w:rsidR="00903801" w:rsidRPr="00552ABB" w:rsidRDefault="00903801" w:rsidP="00903801">
      <w:pPr>
        <w:jc w:val="both"/>
      </w:pPr>
      <w:r w:rsidRPr="00552ABB">
        <w:t xml:space="preserve">______________________ </w:t>
      </w:r>
      <w:r w:rsidRPr="00552ABB">
        <w:tab/>
      </w:r>
      <w:r w:rsidRPr="00552ABB">
        <w:tab/>
      </w:r>
      <w:r w:rsidRPr="00552ABB">
        <w:tab/>
      </w:r>
      <w:r w:rsidRPr="00552ABB">
        <w:tab/>
      </w:r>
      <w:r w:rsidRPr="00552ABB">
        <w:tab/>
      </w:r>
      <w:r w:rsidR="00C94889">
        <w:t>nr. _________ / __ . __ . _______</w:t>
      </w:r>
    </w:p>
    <w:p w:rsidR="00903801" w:rsidRPr="00552ABB" w:rsidRDefault="00903801" w:rsidP="00903801">
      <w:pPr>
        <w:jc w:val="both"/>
      </w:pPr>
      <w:r w:rsidRPr="00552ABB">
        <w:t>(denumirea/numele)</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rPr>
          <w:b/>
        </w:rPr>
      </w:pPr>
      <w:r w:rsidRPr="00552ABB">
        <w:t xml:space="preserve">                                          </w:t>
      </w:r>
      <w:r w:rsidRPr="00552ABB">
        <w:rPr>
          <w:b/>
        </w:rPr>
        <w:t>SCRISOARE DE INAINTARE</w:t>
      </w:r>
    </w:p>
    <w:p w:rsidR="00903801" w:rsidRPr="00552ABB" w:rsidRDefault="00903801" w:rsidP="00903801">
      <w:pPr>
        <w:jc w:val="both"/>
      </w:pPr>
    </w:p>
    <w:p w:rsidR="00903801" w:rsidRPr="00552ABB" w:rsidRDefault="00903801" w:rsidP="00903801">
      <w:pPr>
        <w:jc w:val="both"/>
      </w:pPr>
      <w:r w:rsidRPr="00552ABB">
        <w:t>Catre:</w:t>
      </w:r>
    </w:p>
    <w:p w:rsidR="00903801" w:rsidRPr="00552ABB" w:rsidRDefault="00903801" w:rsidP="00903801">
      <w:pPr>
        <w:jc w:val="both"/>
      </w:pPr>
      <w:r w:rsidRPr="00552ABB">
        <w:t>Direcţia Generale de Asistenţă Socială şi Protecţia Copilului Sector 6</w:t>
      </w:r>
    </w:p>
    <w:p w:rsidR="00903801" w:rsidRPr="00552ABB" w:rsidRDefault="00903801" w:rsidP="00903801">
      <w:pPr>
        <w:jc w:val="both"/>
      </w:pPr>
      <w:r w:rsidRPr="00552ABB">
        <w:t xml:space="preserve">Adresa: </w:t>
      </w:r>
      <w:r w:rsidRPr="00552ABB">
        <w:rPr>
          <w:rStyle w:val="xbe"/>
          <w:color w:val="222222"/>
        </w:rPr>
        <w:t xml:space="preserve">Strada Cernișoara </w:t>
      </w:r>
      <w:r w:rsidRPr="00552ABB">
        <w:t>38-40</w:t>
      </w:r>
      <w:r w:rsidRPr="00552ABB">
        <w:rPr>
          <w:rStyle w:val="xbe"/>
          <w:color w:val="222222"/>
        </w:rPr>
        <w:t>, București 061019</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Ca urmare a invitatiei dumneavoastra privind aplicarea procedurii pentru atribuirea contractului___________________________ noi ____________________________</w:t>
      </w:r>
    </w:p>
    <w:p w:rsidR="00903801" w:rsidRPr="00552ABB" w:rsidRDefault="00903801" w:rsidP="00903801">
      <w:pPr>
        <w:jc w:val="both"/>
      </w:pPr>
      <w:r w:rsidRPr="00552ABB">
        <w:t xml:space="preserve">           (denumirea contractului de achizitie publica)</w:t>
      </w:r>
      <w:r w:rsidRPr="00552ABB">
        <w:tab/>
        <w:t xml:space="preserve">                             (denumirea/numele ofertantului)</w:t>
      </w:r>
      <w:r w:rsidRPr="00552ABB">
        <w:tab/>
      </w:r>
      <w:r w:rsidRPr="00552ABB">
        <w:tab/>
      </w:r>
      <w:r w:rsidRPr="00552ABB">
        <w:tab/>
      </w:r>
      <w:r w:rsidRPr="00552ABB">
        <w:tab/>
      </w:r>
      <w:r w:rsidRPr="00552ABB">
        <w:tab/>
      </w:r>
      <w:r w:rsidRPr="00552ABB">
        <w:tab/>
      </w:r>
      <w:r w:rsidRPr="00552ABB">
        <w:tab/>
      </w:r>
      <w:r w:rsidRPr="00552ABB">
        <w:tab/>
      </w:r>
    </w:p>
    <w:p w:rsidR="00903801" w:rsidRPr="00552ABB" w:rsidRDefault="00903801" w:rsidP="00903801">
      <w:pPr>
        <w:jc w:val="both"/>
      </w:pPr>
      <w:r w:rsidRPr="00552ABB">
        <w:t>va transmitem alaturat urmatoarele:</w:t>
      </w:r>
    </w:p>
    <w:p w:rsidR="00903801" w:rsidRPr="00552ABB" w:rsidRDefault="00903801" w:rsidP="00903801">
      <w:pPr>
        <w:jc w:val="both"/>
      </w:pPr>
      <w:r w:rsidRPr="00552ABB">
        <w:tab/>
      </w:r>
    </w:p>
    <w:p w:rsidR="00903801" w:rsidRPr="00552ABB" w:rsidRDefault="00903801" w:rsidP="00903801">
      <w:pPr>
        <w:jc w:val="both"/>
      </w:pPr>
      <w:r w:rsidRPr="00552ABB">
        <w:t>1. Coletul sigilat si marcat in mod vizibil, continand, in original si intr-un numar de _____ copii:</w:t>
      </w:r>
    </w:p>
    <w:p w:rsidR="00903801" w:rsidRPr="00552ABB" w:rsidRDefault="00903801" w:rsidP="00903801">
      <w:pPr>
        <w:jc w:val="both"/>
      </w:pPr>
      <w:r w:rsidRPr="00552ABB">
        <w:t>a) oferta pentru:____________________________________;</w:t>
      </w:r>
    </w:p>
    <w:p w:rsidR="00903801" w:rsidRPr="00552ABB" w:rsidRDefault="00903801" w:rsidP="00903801">
      <w:pPr>
        <w:jc w:val="both"/>
      </w:pPr>
      <w:r w:rsidRPr="00552ABB">
        <w:t>b) documentele care insotesc oferta:</w:t>
      </w:r>
    </w:p>
    <w:p w:rsidR="00903801" w:rsidRPr="00552ABB" w:rsidRDefault="00903801" w:rsidP="00903801">
      <w:pPr>
        <w:jc w:val="both"/>
      </w:pPr>
    </w:p>
    <w:p w:rsidR="00903801" w:rsidRPr="00552ABB" w:rsidRDefault="00903801" w:rsidP="00903801">
      <w:pPr>
        <w:jc w:val="both"/>
      </w:pPr>
      <w:r w:rsidRPr="00552ABB">
        <w:t xml:space="preserve"> Avem speranta ca oferta noastra este corespunzatoare si va satisface cerintele.</w:t>
      </w:r>
    </w:p>
    <w:p w:rsidR="00903801" w:rsidRPr="00552ABB" w:rsidRDefault="00903801" w:rsidP="00903801">
      <w:pPr>
        <w:jc w:val="both"/>
      </w:pPr>
    </w:p>
    <w:p w:rsidR="00903801" w:rsidRPr="00552ABB" w:rsidRDefault="00C94889" w:rsidP="00903801">
      <w:pPr>
        <w:jc w:val="both"/>
      </w:pPr>
      <w:r>
        <w:t xml:space="preserve"> Data completarii __ . __ . _______</w:t>
      </w:r>
    </w:p>
    <w:p w:rsidR="00903801" w:rsidRPr="00552ABB" w:rsidRDefault="00903801" w:rsidP="00903801">
      <w:pPr>
        <w:jc w:val="both"/>
      </w:pPr>
    </w:p>
    <w:p w:rsidR="00903801" w:rsidRPr="00552ABB" w:rsidRDefault="00903801" w:rsidP="00903801">
      <w:pPr>
        <w:jc w:val="both"/>
      </w:pPr>
      <w:r w:rsidRPr="00552ABB">
        <w:t xml:space="preserve"> Cu stima,</w:t>
      </w:r>
    </w:p>
    <w:p w:rsidR="00903801" w:rsidRPr="00552ABB" w:rsidRDefault="00903801" w:rsidP="00903801">
      <w:pPr>
        <w:jc w:val="both"/>
      </w:pPr>
    </w:p>
    <w:p w:rsidR="00903801" w:rsidRPr="00552ABB" w:rsidRDefault="00903801" w:rsidP="00903801">
      <w:pPr>
        <w:jc w:val="both"/>
      </w:pPr>
    </w:p>
    <w:p w:rsidR="00903801" w:rsidRPr="00552ABB" w:rsidRDefault="00903801" w:rsidP="00903801">
      <w:pPr>
        <w:jc w:val="both"/>
      </w:pPr>
      <w:r w:rsidRPr="00552ABB">
        <w:t>Operator economic,</w:t>
      </w:r>
    </w:p>
    <w:p w:rsidR="00903801" w:rsidRPr="00552ABB" w:rsidRDefault="00903801" w:rsidP="00903801">
      <w:pPr>
        <w:jc w:val="both"/>
      </w:pPr>
    </w:p>
    <w:p w:rsidR="00903801" w:rsidRPr="00552ABB" w:rsidRDefault="00903801" w:rsidP="00903801">
      <w:pPr>
        <w:jc w:val="both"/>
      </w:pPr>
      <w:r w:rsidRPr="00552ABB">
        <w:t>___________________</w:t>
      </w:r>
    </w:p>
    <w:p w:rsidR="00903801" w:rsidRPr="00552ABB" w:rsidRDefault="00903801" w:rsidP="00903801">
      <w:pPr>
        <w:jc w:val="both"/>
      </w:pPr>
      <w:r w:rsidRPr="00552ABB">
        <w:t>(semnatura autorizata)</w:t>
      </w:r>
    </w:p>
    <w:p w:rsidR="00903801" w:rsidRPr="00552ABB" w:rsidRDefault="00903801" w:rsidP="00903801">
      <w:pPr>
        <w:jc w:val="both"/>
      </w:pPr>
    </w:p>
    <w:p w:rsidR="00903801" w:rsidRPr="00552ABB"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903801" w:rsidRDefault="00903801" w:rsidP="00903801">
      <w:pPr>
        <w:jc w:val="both"/>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Pr="00B01D0C" w:rsidRDefault="00B01D0C" w:rsidP="00B01D0C">
      <w:pPr>
        <w:jc w:val="both"/>
        <w:rPr>
          <w:rFonts w:ascii="Arial" w:hAnsi="Arial" w:cs="Arial"/>
          <w:lang w:eastAsia="en-US"/>
        </w:rPr>
      </w:pPr>
    </w:p>
    <w:p w:rsidR="00B01D0C" w:rsidRDefault="00B01D0C" w:rsidP="00903801">
      <w:pPr>
        <w:jc w:val="center"/>
        <w:rPr>
          <w:b/>
        </w:rPr>
      </w:pPr>
    </w:p>
    <w:sectPr w:rsidR="00B01D0C" w:rsidSect="001E0D3E">
      <w:pgSz w:w="11907" w:h="16840" w:code="9"/>
      <w:pgMar w:top="220" w:right="927" w:bottom="540" w:left="1170" w:header="709" w:footer="709"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4A" w:rsidRDefault="004B684A" w:rsidP="00505DC2">
      <w:r>
        <w:separator/>
      </w:r>
    </w:p>
  </w:endnote>
  <w:endnote w:type="continuationSeparator" w:id="0">
    <w:p w:rsidR="004B684A" w:rsidRDefault="004B684A" w:rsidP="0050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HBNCC+TimesNewRoman,Bold">
    <w:altName w:val="Times New Roman"/>
    <w:panose1 w:val="00000000000000000000"/>
    <w:charset w:val="EE"/>
    <w:family w:val="roman"/>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Optima">
    <w:altName w:val="Arial"/>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4A" w:rsidRDefault="004B684A" w:rsidP="00505DC2">
      <w:r>
        <w:separator/>
      </w:r>
    </w:p>
  </w:footnote>
  <w:footnote w:type="continuationSeparator" w:id="0">
    <w:p w:rsidR="004B684A" w:rsidRDefault="004B684A" w:rsidP="00505D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b/>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2" w15:restartNumberingAfterBreak="0">
    <w:nsid w:val="00000005"/>
    <w:multiLevelType w:val="singleLevel"/>
    <w:tmpl w:val="0418000F"/>
    <w:name w:val="WW8Num5"/>
    <w:lvl w:ilvl="0">
      <w:start w:val="1"/>
      <w:numFmt w:val="decimal"/>
      <w:lvlText w:val="%1."/>
      <w:lvlJc w:val="left"/>
      <w:pPr>
        <w:tabs>
          <w:tab w:val="num" w:pos="759"/>
        </w:tabs>
        <w:ind w:left="759" w:hanging="360"/>
      </w:pPr>
    </w:lvl>
  </w:abstractNum>
  <w:abstractNum w:abstractNumId="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1611B3C"/>
    <w:multiLevelType w:val="hybridMultilevel"/>
    <w:tmpl w:val="23806B84"/>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7" w15:restartNumberingAfterBreak="0">
    <w:nsid w:val="07E87D72"/>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0A5B7235"/>
    <w:multiLevelType w:val="hybridMultilevel"/>
    <w:tmpl w:val="DCEE54B2"/>
    <w:lvl w:ilvl="0" w:tplc="C94ACEB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D3C5ADB"/>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D25550"/>
    <w:multiLevelType w:val="hybridMultilevel"/>
    <w:tmpl w:val="8BE67802"/>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1" w15:restartNumberingAfterBreak="0">
    <w:nsid w:val="0E04569E"/>
    <w:multiLevelType w:val="hybridMultilevel"/>
    <w:tmpl w:val="FB14DA3E"/>
    <w:lvl w:ilvl="0" w:tplc="1A78AF2E">
      <w:start w:val="2"/>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2" w15:restartNumberingAfterBreak="0">
    <w:nsid w:val="10570739"/>
    <w:multiLevelType w:val="singleLevel"/>
    <w:tmpl w:val="FF84078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3" w15:restartNumberingAfterBreak="0">
    <w:nsid w:val="111741D3"/>
    <w:multiLevelType w:val="multilevel"/>
    <w:tmpl w:val="0409001D"/>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58B2CC0"/>
    <w:multiLevelType w:val="hybridMultilevel"/>
    <w:tmpl w:val="9FFAB6AC"/>
    <w:lvl w:ilvl="0" w:tplc="92486874">
      <w:start w:val="1"/>
      <w:numFmt w:val="upperLetter"/>
      <w:lvlText w:val="%1)"/>
      <w:lvlJc w:val="left"/>
      <w:pPr>
        <w:tabs>
          <w:tab w:val="num" w:pos="720"/>
        </w:tabs>
        <w:ind w:left="720" w:hanging="360"/>
      </w:pPr>
      <w:rPr>
        <w:rFonts w:hint="default"/>
      </w:rPr>
    </w:lvl>
    <w:lvl w:ilvl="1" w:tplc="42BA29F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C346EC"/>
    <w:multiLevelType w:val="hybridMultilevel"/>
    <w:tmpl w:val="B5ECA6C0"/>
    <w:lvl w:ilvl="0" w:tplc="04180017">
      <w:start w:val="1"/>
      <w:numFmt w:val="low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1DF1663E"/>
    <w:multiLevelType w:val="singleLevel"/>
    <w:tmpl w:val="4C861672"/>
    <w:lvl w:ilvl="0">
      <w:start w:val="2"/>
      <w:numFmt w:val="bullet"/>
      <w:lvlText w:val="-"/>
      <w:lvlJc w:val="left"/>
      <w:pPr>
        <w:tabs>
          <w:tab w:val="num" w:pos="1800"/>
        </w:tabs>
        <w:ind w:left="1800" w:hanging="360"/>
      </w:pPr>
      <w:rPr>
        <w:rFonts w:hint="default"/>
      </w:rPr>
    </w:lvl>
  </w:abstractNum>
  <w:abstractNum w:abstractNumId="17" w15:restartNumberingAfterBreak="0">
    <w:nsid w:val="223C160E"/>
    <w:multiLevelType w:val="hybridMultilevel"/>
    <w:tmpl w:val="8B7EE080"/>
    <w:lvl w:ilvl="0" w:tplc="4C861672">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E114D1"/>
    <w:multiLevelType w:val="hybridMultilevel"/>
    <w:tmpl w:val="75FA6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45E7140"/>
    <w:multiLevelType w:val="hybridMultilevel"/>
    <w:tmpl w:val="B614D0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A45E43"/>
    <w:multiLevelType w:val="hybridMultilevel"/>
    <w:tmpl w:val="BAEEDD9A"/>
    <w:lvl w:ilvl="0" w:tplc="36CCB5C2">
      <w:start w:val="1"/>
      <w:numFmt w:val="bullet"/>
      <w:lvlText w:val=""/>
      <w:lvlJc w:val="left"/>
      <w:pPr>
        <w:tabs>
          <w:tab w:val="num" w:pos="780"/>
        </w:tabs>
        <w:ind w:left="78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E01438"/>
    <w:multiLevelType w:val="hybridMultilevel"/>
    <w:tmpl w:val="B05C53AE"/>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217993"/>
    <w:multiLevelType w:val="hybridMultilevel"/>
    <w:tmpl w:val="A724B31E"/>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AB9288D"/>
    <w:multiLevelType w:val="hybridMultilevel"/>
    <w:tmpl w:val="1B74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35443C"/>
    <w:multiLevelType w:val="hybridMultilevel"/>
    <w:tmpl w:val="69AAFF0E"/>
    <w:lvl w:ilvl="0" w:tplc="9400285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6" w15:restartNumberingAfterBreak="0">
    <w:nsid w:val="2E3E3082"/>
    <w:multiLevelType w:val="hybridMultilevel"/>
    <w:tmpl w:val="19542D14"/>
    <w:lvl w:ilvl="0" w:tplc="B48287B6">
      <w:start w:val="2"/>
      <w:numFmt w:val="lowerLetter"/>
      <w:lvlText w:val="%1)"/>
      <w:lvlJc w:val="left"/>
      <w:pPr>
        <w:tabs>
          <w:tab w:val="num" w:pos="540"/>
        </w:tabs>
        <w:ind w:left="540" w:hanging="360"/>
      </w:pPr>
      <w:rPr>
        <w:rFonts w:hint="default"/>
        <w:b w:val="0"/>
        <w:i w:val="0"/>
        <w:color w:val="auto"/>
        <w:sz w:val="24"/>
      </w:rPr>
    </w:lvl>
    <w:lvl w:ilvl="1" w:tplc="61F68502">
      <w:start w:val="1"/>
      <w:numFmt w:val="lowerLetter"/>
      <w:lvlText w:val="%2)"/>
      <w:lvlJc w:val="left"/>
      <w:pPr>
        <w:tabs>
          <w:tab w:val="num" w:pos="1725"/>
        </w:tabs>
        <w:ind w:left="1725" w:hanging="825"/>
      </w:pPr>
      <w:rPr>
        <w:rFonts w:hint="default"/>
        <w:color w:val="auto"/>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15:restartNumberingAfterBreak="0">
    <w:nsid w:val="2F340CCC"/>
    <w:multiLevelType w:val="hybridMultilevel"/>
    <w:tmpl w:val="CC627716"/>
    <w:lvl w:ilvl="0" w:tplc="1D06B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BF4273"/>
    <w:multiLevelType w:val="hybridMultilevel"/>
    <w:tmpl w:val="D9A4F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26A57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2CB50C1"/>
    <w:multiLevelType w:val="singleLevel"/>
    <w:tmpl w:val="68645A8E"/>
    <w:lvl w:ilvl="0">
      <w:start w:val="8"/>
      <w:numFmt w:val="decimal"/>
      <w:lvlText w:val="%1."/>
      <w:legacy w:legacy="1" w:legacySpace="0" w:legacyIndent="264"/>
      <w:lvlJc w:val="left"/>
      <w:pPr>
        <w:ind w:left="270" w:firstLine="0"/>
      </w:pPr>
      <w:rPr>
        <w:rFonts w:ascii="Times New Roman" w:hAnsi="Times New Roman" w:cs="Times New Roman" w:hint="default"/>
        <w:sz w:val="28"/>
        <w:szCs w:val="28"/>
      </w:rPr>
    </w:lvl>
  </w:abstractNum>
  <w:abstractNum w:abstractNumId="31" w15:restartNumberingAfterBreak="0">
    <w:nsid w:val="396F2866"/>
    <w:multiLevelType w:val="hybridMultilevel"/>
    <w:tmpl w:val="5CCEDF0A"/>
    <w:lvl w:ilvl="0" w:tplc="42BA29F4">
      <w:start w:val="3"/>
      <w:numFmt w:val="bullet"/>
      <w:lvlText w:val="-"/>
      <w:lvlJc w:val="left"/>
      <w:pPr>
        <w:tabs>
          <w:tab w:val="num" w:pos="780"/>
        </w:tabs>
        <w:ind w:left="780" w:hanging="360"/>
      </w:pPr>
      <w:rPr>
        <w:rFonts w:ascii="Times New Roman" w:eastAsia="Times New Roman" w:hAnsi="Times New Roman" w:cs="Times New Roman"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D742C7E"/>
    <w:multiLevelType w:val="singleLevel"/>
    <w:tmpl w:val="1C7E938C"/>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34" w15:restartNumberingAfterBreak="0">
    <w:nsid w:val="4EAC50C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520C5BF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DBB28BF"/>
    <w:multiLevelType w:val="hybridMultilevel"/>
    <w:tmpl w:val="DFA2E9C4"/>
    <w:lvl w:ilvl="0" w:tplc="55BA39F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E8B3710"/>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6350354A"/>
    <w:multiLevelType w:val="singleLevel"/>
    <w:tmpl w:val="04090017"/>
    <w:lvl w:ilvl="0">
      <w:start w:val="1"/>
      <w:numFmt w:val="lowerLetter"/>
      <w:lvlText w:val="%1)"/>
      <w:lvlJc w:val="left"/>
      <w:pPr>
        <w:tabs>
          <w:tab w:val="num" w:pos="360"/>
        </w:tabs>
        <w:ind w:left="360" w:hanging="360"/>
      </w:pPr>
    </w:lvl>
  </w:abstractNum>
  <w:abstractNum w:abstractNumId="39" w15:restartNumberingAfterBreak="0">
    <w:nsid w:val="68EB4B1D"/>
    <w:multiLevelType w:val="hybridMultilevel"/>
    <w:tmpl w:val="B5982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EE083A"/>
    <w:multiLevelType w:val="multilevel"/>
    <w:tmpl w:val="6B16C46A"/>
    <w:lvl w:ilvl="0">
      <w:start w:val="1"/>
      <w:numFmt w:val="decimal"/>
      <w:lvlText w:val="%1)"/>
      <w:lvlJc w:val="left"/>
      <w:pPr>
        <w:ind w:left="360" w:hanging="360"/>
      </w:pPr>
      <w:rPr>
        <w:rFonts w:hint="default"/>
        <w:sz w:val="24"/>
        <w:szCs w:val="24"/>
      </w:rPr>
    </w:lvl>
    <w:lvl w:ilvl="1">
      <w:start w:val="1"/>
      <w:numFmt w:val="lowerLetter"/>
      <w:lvlText w:val="%2)"/>
      <w:lvlJc w:val="left"/>
      <w:pPr>
        <w:ind w:left="720" w:hanging="360"/>
      </w:pPr>
      <w:rPr>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17B49C2"/>
    <w:multiLevelType w:val="hybridMultilevel"/>
    <w:tmpl w:val="A7889604"/>
    <w:lvl w:ilvl="0" w:tplc="83DC1D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B57C4"/>
    <w:multiLevelType w:val="hybridMultilevel"/>
    <w:tmpl w:val="7B68BA40"/>
    <w:lvl w:ilvl="0" w:tplc="407059DC">
      <w:start w:val="1"/>
      <w:numFmt w:val="bullet"/>
      <w:lvlText w:val=""/>
      <w:lvlJc w:val="left"/>
      <w:pPr>
        <w:ind w:left="720" w:hanging="360"/>
      </w:pPr>
      <w:rPr>
        <w:rFonts w:ascii="Wingdings" w:hAnsi="Wingdings" w:hint="default"/>
        <w:color w:val="auto"/>
      </w:rPr>
    </w:lvl>
    <w:lvl w:ilvl="1" w:tplc="872643E4">
      <w:numFmt w:val="bullet"/>
      <w:lvlText w:val="-"/>
      <w:lvlJc w:val="left"/>
      <w:pPr>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AA43DEE"/>
    <w:multiLevelType w:val="hybridMultilevel"/>
    <w:tmpl w:val="1E282C2E"/>
    <w:lvl w:ilvl="0" w:tplc="FFFFFFFF">
      <w:start w:val="1"/>
      <w:numFmt w:val="bullet"/>
      <w:pStyle w:val="ListBullet1"/>
      <w:lvlText w:val=""/>
      <w:lvlJc w:val="left"/>
      <w:pPr>
        <w:tabs>
          <w:tab w:val="num" w:pos="567"/>
        </w:tabs>
        <w:ind w:left="567" w:hanging="567"/>
      </w:pPr>
      <w:rPr>
        <w:rFonts w:ascii="Symbol" w:hAnsi="Symbol" w:hint="default"/>
        <w:b/>
        <w:i w:val="0"/>
        <w:caps w:val="0"/>
        <w:strike w:val="0"/>
        <w:dstrike w:val="0"/>
        <w:outline w:val="0"/>
        <w:shadow/>
        <w:emboss w:val="0"/>
        <w:imprint w:val="0"/>
        <w:vanish w:val="0"/>
        <w:sz w:val="30"/>
        <w:vertAlign w:val="baseline"/>
      </w:rPr>
    </w:lvl>
    <w:lvl w:ilvl="1" w:tplc="FFFFFFFF" w:tentative="1">
      <w:start w:val="1"/>
      <w:numFmt w:val="bullet"/>
      <w:lvlText w:val="o"/>
      <w:lvlJc w:val="left"/>
      <w:pPr>
        <w:tabs>
          <w:tab w:val="num" w:pos="448"/>
        </w:tabs>
        <w:ind w:left="448" w:hanging="360"/>
      </w:pPr>
      <w:rPr>
        <w:rFonts w:ascii="Courier New" w:hAnsi="Courier New" w:hint="default"/>
      </w:rPr>
    </w:lvl>
    <w:lvl w:ilvl="2" w:tplc="FFFFFFFF" w:tentative="1">
      <w:start w:val="1"/>
      <w:numFmt w:val="bullet"/>
      <w:lvlText w:val=""/>
      <w:lvlJc w:val="left"/>
      <w:pPr>
        <w:tabs>
          <w:tab w:val="num" w:pos="1168"/>
        </w:tabs>
        <w:ind w:left="1168" w:hanging="360"/>
      </w:pPr>
      <w:rPr>
        <w:rFonts w:ascii="Wingdings" w:hAnsi="Wingdings" w:hint="default"/>
      </w:rPr>
    </w:lvl>
    <w:lvl w:ilvl="3" w:tplc="FFFFFFFF" w:tentative="1">
      <w:start w:val="1"/>
      <w:numFmt w:val="bullet"/>
      <w:lvlText w:val=""/>
      <w:lvlJc w:val="left"/>
      <w:pPr>
        <w:tabs>
          <w:tab w:val="num" w:pos="1888"/>
        </w:tabs>
        <w:ind w:left="1888" w:hanging="360"/>
      </w:pPr>
      <w:rPr>
        <w:rFonts w:ascii="Symbol" w:hAnsi="Symbol" w:hint="default"/>
      </w:rPr>
    </w:lvl>
    <w:lvl w:ilvl="4" w:tplc="FFFFFFFF" w:tentative="1">
      <w:start w:val="1"/>
      <w:numFmt w:val="bullet"/>
      <w:lvlText w:val="o"/>
      <w:lvlJc w:val="left"/>
      <w:pPr>
        <w:tabs>
          <w:tab w:val="num" w:pos="2608"/>
        </w:tabs>
        <w:ind w:left="2608" w:hanging="360"/>
      </w:pPr>
      <w:rPr>
        <w:rFonts w:ascii="Courier New" w:hAnsi="Courier New" w:hint="default"/>
      </w:rPr>
    </w:lvl>
    <w:lvl w:ilvl="5" w:tplc="FFFFFFFF" w:tentative="1">
      <w:start w:val="1"/>
      <w:numFmt w:val="bullet"/>
      <w:lvlText w:val=""/>
      <w:lvlJc w:val="left"/>
      <w:pPr>
        <w:tabs>
          <w:tab w:val="num" w:pos="3328"/>
        </w:tabs>
        <w:ind w:left="3328" w:hanging="360"/>
      </w:pPr>
      <w:rPr>
        <w:rFonts w:ascii="Wingdings" w:hAnsi="Wingdings" w:hint="default"/>
      </w:rPr>
    </w:lvl>
    <w:lvl w:ilvl="6" w:tplc="FFFFFFFF" w:tentative="1">
      <w:start w:val="1"/>
      <w:numFmt w:val="bullet"/>
      <w:lvlText w:val=""/>
      <w:lvlJc w:val="left"/>
      <w:pPr>
        <w:tabs>
          <w:tab w:val="num" w:pos="4048"/>
        </w:tabs>
        <w:ind w:left="4048" w:hanging="360"/>
      </w:pPr>
      <w:rPr>
        <w:rFonts w:ascii="Symbol" w:hAnsi="Symbol" w:hint="default"/>
      </w:rPr>
    </w:lvl>
    <w:lvl w:ilvl="7" w:tplc="FFFFFFFF" w:tentative="1">
      <w:start w:val="1"/>
      <w:numFmt w:val="bullet"/>
      <w:lvlText w:val="o"/>
      <w:lvlJc w:val="left"/>
      <w:pPr>
        <w:tabs>
          <w:tab w:val="num" w:pos="4768"/>
        </w:tabs>
        <w:ind w:left="4768" w:hanging="360"/>
      </w:pPr>
      <w:rPr>
        <w:rFonts w:ascii="Courier New" w:hAnsi="Courier New" w:hint="default"/>
      </w:rPr>
    </w:lvl>
    <w:lvl w:ilvl="8" w:tplc="FFFFFFFF" w:tentative="1">
      <w:start w:val="1"/>
      <w:numFmt w:val="bullet"/>
      <w:lvlText w:val=""/>
      <w:lvlJc w:val="left"/>
      <w:pPr>
        <w:tabs>
          <w:tab w:val="num" w:pos="5488"/>
        </w:tabs>
        <w:ind w:left="5488" w:hanging="360"/>
      </w:pPr>
      <w:rPr>
        <w:rFonts w:ascii="Wingdings" w:hAnsi="Wingdings" w:hint="default"/>
      </w:rPr>
    </w:lvl>
  </w:abstractNum>
  <w:abstractNum w:abstractNumId="44" w15:restartNumberingAfterBreak="0">
    <w:nsid w:val="7AE16ECD"/>
    <w:multiLevelType w:val="hybridMultilevel"/>
    <w:tmpl w:val="073C0612"/>
    <w:lvl w:ilvl="0" w:tplc="4686F978">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34"/>
  </w:num>
  <w:num w:numId="2">
    <w:abstractNumId w:val="43"/>
  </w:num>
  <w:num w:numId="3">
    <w:abstractNumId w:val="41"/>
  </w:num>
  <w:num w:numId="4">
    <w:abstractNumId w:val="42"/>
  </w:num>
  <w:num w:numId="5">
    <w:abstractNumId w:val="26"/>
  </w:num>
  <w:num w:numId="6">
    <w:abstractNumId w:val="16"/>
  </w:num>
  <w:num w:numId="7">
    <w:abstractNumId w:val="27"/>
  </w:num>
  <w:num w:numId="8">
    <w:abstractNumId w:val="33"/>
    <w:lvlOverride w:ilvl="0">
      <w:startOverride w:val="2"/>
    </w:lvlOverride>
  </w:num>
  <w:num w:numId="9">
    <w:abstractNumId w:val="12"/>
    <w:lvlOverride w:ilvl="0">
      <w:startOverride w:val="1"/>
    </w:lvlOverride>
  </w:num>
  <w:num w:numId="10">
    <w:abstractNumId w:val="30"/>
    <w:lvlOverride w:ilvl="0">
      <w:startOverride w:val="8"/>
    </w:lvlOverride>
  </w:num>
  <w:num w:numId="11">
    <w:abstractNumId w:val="32"/>
  </w:num>
  <w:num w:numId="12">
    <w:abstractNumId w:val="17"/>
  </w:num>
  <w:num w:numId="13">
    <w:abstractNumId w:val="35"/>
  </w:num>
  <w:num w:numId="14">
    <w:abstractNumId w:val="8"/>
  </w:num>
  <w:num w:numId="15">
    <w:abstractNumId w:val="35"/>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num>
  <w:num w:numId="22">
    <w:abstractNumId w:val="29"/>
  </w:num>
  <w:num w:numId="23">
    <w:abstractNumId w:val="38"/>
    <w:lvlOverride w:ilvl="0">
      <w:startOverride w:val="1"/>
    </w:lvlOverride>
  </w:num>
  <w:num w:numId="24">
    <w:abstractNumId w:val="37"/>
    <w:lvlOverride w:ilvl="0">
      <w:startOverride w:val="1"/>
    </w:lvlOverride>
  </w:num>
  <w:num w:numId="25">
    <w:abstractNumId w:val="23"/>
  </w:num>
  <w:num w:numId="26">
    <w:abstractNumId w:val="4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31"/>
  </w:num>
  <w:num w:numId="33">
    <w:abstractNumId w:val="14"/>
  </w:num>
  <w:num w:numId="34">
    <w:abstractNumId w:val="28"/>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num>
  <w:num w:numId="43">
    <w:abstractNumId w:val="13"/>
  </w:num>
  <w:num w:numId="44">
    <w:abstractNumId w:val="19"/>
  </w:num>
  <w:num w:numId="45">
    <w:abstractNumId w:val="40"/>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57DD"/>
    <w:rsid w:val="000112D4"/>
    <w:rsid w:val="0001425F"/>
    <w:rsid w:val="00015DE2"/>
    <w:rsid w:val="000342E7"/>
    <w:rsid w:val="000369E9"/>
    <w:rsid w:val="0004005F"/>
    <w:rsid w:val="00043CDD"/>
    <w:rsid w:val="00045511"/>
    <w:rsid w:val="000551FD"/>
    <w:rsid w:val="00057BF7"/>
    <w:rsid w:val="00066F23"/>
    <w:rsid w:val="00066F9B"/>
    <w:rsid w:val="00070D6E"/>
    <w:rsid w:val="00082D76"/>
    <w:rsid w:val="000850B6"/>
    <w:rsid w:val="000A2B12"/>
    <w:rsid w:val="000A628F"/>
    <w:rsid w:val="000B1A86"/>
    <w:rsid w:val="000B45DC"/>
    <w:rsid w:val="000C2E2A"/>
    <w:rsid w:val="000C2F42"/>
    <w:rsid w:val="000C7235"/>
    <w:rsid w:val="000E0528"/>
    <w:rsid w:val="000F2307"/>
    <w:rsid w:val="00103648"/>
    <w:rsid w:val="001107C9"/>
    <w:rsid w:val="00111276"/>
    <w:rsid w:val="00124DD1"/>
    <w:rsid w:val="00130DF2"/>
    <w:rsid w:val="00135470"/>
    <w:rsid w:val="0013601E"/>
    <w:rsid w:val="0014535A"/>
    <w:rsid w:val="00147E28"/>
    <w:rsid w:val="001521E5"/>
    <w:rsid w:val="00152DF0"/>
    <w:rsid w:val="00162A2D"/>
    <w:rsid w:val="00165565"/>
    <w:rsid w:val="0019494E"/>
    <w:rsid w:val="00194DB5"/>
    <w:rsid w:val="001953F5"/>
    <w:rsid w:val="001A38AE"/>
    <w:rsid w:val="001A491B"/>
    <w:rsid w:val="001A7E23"/>
    <w:rsid w:val="001B435E"/>
    <w:rsid w:val="001B452E"/>
    <w:rsid w:val="001B5572"/>
    <w:rsid w:val="001C4E4E"/>
    <w:rsid w:val="001C7086"/>
    <w:rsid w:val="001C76CC"/>
    <w:rsid w:val="001C7F25"/>
    <w:rsid w:val="001D0B34"/>
    <w:rsid w:val="001D12F5"/>
    <w:rsid w:val="001D24A5"/>
    <w:rsid w:val="001E0D3E"/>
    <w:rsid w:val="001E4A5F"/>
    <w:rsid w:val="001F30D4"/>
    <w:rsid w:val="00200B9F"/>
    <w:rsid w:val="00202CCA"/>
    <w:rsid w:val="002122FC"/>
    <w:rsid w:val="002149B8"/>
    <w:rsid w:val="00215CE9"/>
    <w:rsid w:val="00220B10"/>
    <w:rsid w:val="0024187E"/>
    <w:rsid w:val="00246191"/>
    <w:rsid w:val="00246EE3"/>
    <w:rsid w:val="00281386"/>
    <w:rsid w:val="00283084"/>
    <w:rsid w:val="00294099"/>
    <w:rsid w:val="002A1517"/>
    <w:rsid w:val="002A7EDD"/>
    <w:rsid w:val="002C430B"/>
    <w:rsid w:val="002D45D4"/>
    <w:rsid w:val="002D596B"/>
    <w:rsid w:val="002D7E05"/>
    <w:rsid w:val="002E16AC"/>
    <w:rsid w:val="002E3480"/>
    <w:rsid w:val="002F452B"/>
    <w:rsid w:val="00310843"/>
    <w:rsid w:val="00310E33"/>
    <w:rsid w:val="00331DCF"/>
    <w:rsid w:val="0033254C"/>
    <w:rsid w:val="00360CBA"/>
    <w:rsid w:val="00363F68"/>
    <w:rsid w:val="00366361"/>
    <w:rsid w:val="00371CBE"/>
    <w:rsid w:val="003761AA"/>
    <w:rsid w:val="00380F2E"/>
    <w:rsid w:val="00383E56"/>
    <w:rsid w:val="00391510"/>
    <w:rsid w:val="00392E21"/>
    <w:rsid w:val="003970EB"/>
    <w:rsid w:val="00397B61"/>
    <w:rsid w:val="003A16DD"/>
    <w:rsid w:val="003A5462"/>
    <w:rsid w:val="003C1AD4"/>
    <w:rsid w:val="003D01AB"/>
    <w:rsid w:val="003D310D"/>
    <w:rsid w:val="003D3DD4"/>
    <w:rsid w:val="003E0A1E"/>
    <w:rsid w:val="003F00BC"/>
    <w:rsid w:val="003F5CE6"/>
    <w:rsid w:val="00403F23"/>
    <w:rsid w:val="00411A4D"/>
    <w:rsid w:val="00414E70"/>
    <w:rsid w:val="004231CA"/>
    <w:rsid w:val="00425089"/>
    <w:rsid w:val="00427BF1"/>
    <w:rsid w:val="00451812"/>
    <w:rsid w:val="004522C5"/>
    <w:rsid w:val="00454910"/>
    <w:rsid w:val="00460A4A"/>
    <w:rsid w:val="00464EF5"/>
    <w:rsid w:val="00466F72"/>
    <w:rsid w:val="00470664"/>
    <w:rsid w:val="004707C2"/>
    <w:rsid w:val="004759BE"/>
    <w:rsid w:val="0048007D"/>
    <w:rsid w:val="00495345"/>
    <w:rsid w:val="004971FC"/>
    <w:rsid w:val="004A0897"/>
    <w:rsid w:val="004A539E"/>
    <w:rsid w:val="004A79EC"/>
    <w:rsid w:val="004B0657"/>
    <w:rsid w:val="004B43D6"/>
    <w:rsid w:val="004B684A"/>
    <w:rsid w:val="004C505B"/>
    <w:rsid w:val="004C762C"/>
    <w:rsid w:val="004D1828"/>
    <w:rsid w:val="004D24C1"/>
    <w:rsid w:val="004D4E52"/>
    <w:rsid w:val="004E18FD"/>
    <w:rsid w:val="004E1BDD"/>
    <w:rsid w:val="004E1CFE"/>
    <w:rsid w:val="004E2C18"/>
    <w:rsid w:val="00505DC2"/>
    <w:rsid w:val="00513014"/>
    <w:rsid w:val="00520D8E"/>
    <w:rsid w:val="00523429"/>
    <w:rsid w:val="00523D9A"/>
    <w:rsid w:val="005406E7"/>
    <w:rsid w:val="00542606"/>
    <w:rsid w:val="00552ABB"/>
    <w:rsid w:val="00566332"/>
    <w:rsid w:val="005733D8"/>
    <w:rsid w:val="005744A8"/>
    <w:rsid w:val="00576B43"/>
    <w:rsid w:val="00580A36"/>
    <w:rsid w:val="00583793"/>
    <w:rsid w:val="00585826"/>
    <w:rsid w:val="005A1C7B"/>
    <w:rsid w:val="005A62BF"/>
    <w:rsid w:val="005A7A61"/>
    <w:rsid w:val="005B1A36"/>
    <w:rsid w:val="005B3545"/>
    <w:rsid w:val="005D389A"/>
    <w:rsid w:val="005E0F35"/>
    <w:rsid w:val="005E2858"/>
    <w:rsid w:val="005E2B4C"/>
    <w:rsid w:val="005F13CB"/>
    <w:rsid w:val="006143D1"/>
    <w:rsid w:val="00615F6C"/>
    <w:rsid w:val="006167AC"/>
    <w:rsid w:val="006209F6"/>
    <w:rsid w:val="0062774B"/>
    <w:rsid w:val="00634B46"/>
    <w:rsid w:val="00635BAE"/>
    <w:rsid w:val="00657E07"/>
    <w:rsid w:val="00664013"/>
    <w:rsid w:val="006718E1"/>
    <w:rsid w:val="006734F1"/>
    <w:rsid w:val="00676660"/>
    <w:rsid w:val="00683557"/>
    <w:rsid w:val="00694835"/>
    <w:rsid w:val="00694DDF"/>
    <w:rsid w:val="00696511"/>
    <w:rsid w:val="006A3037"/>
    <w:rsid w:val="006C3DDF"/>
    <w:rsid w:val="006C6486"/>
    <w:rsid w:val="006C7C99"/>
    <w:rsid w:val="006D005A"/>
    <w:rsid w:val="006D2131"/>
    <w:rsid w:val="006E1DF7"/>
    <w:rsid w:val="006E59A2"/>
    <w:rsid w:val="007165C5"/>
    <w:rsid w:val="00722DBF"/>
    <w:rsid w:val="00735EAF"/>
    <w:rsid w:val="00736E30"/>
    <w:rsid w:val="007419C6"/>
    <w:rsid w:val="00742595"/>
    <w:rsid w:val="007521FF"/>
    <w:rsid w:val="0077471F"/>
    <w:rsid w:val="00777634"/>
    <w:rsid w:val="007802B7"/>
    <w:rsid w:val="00780360"/>
    <w:rsid w:val="00786980"/>
    <w:rsid w:val="00795671"/>
    <w:rsid w:val="007A045E"/>
    <w:rsid w:val="007A62F1"/>
    <w:rsid w:val="007A7199"/>
    <w:rsid w:val="007C0E6D"/>
    <w:rsid w:val="007C6D3C"/>
    <w:rsid w:val="007D32E8"/>
    <w:rsid w:val="007E46CA"/>
    <w:rsid w:val="007F681A"/>
    <w:rsid w:val="007F75FC"/>
    <w:rsid w:val="008159C1"/>
    <w:rsid w:val="00822A17"/>
    <w:rsid w:val="008300D6"/>
    <w:rsid w:val="0083141B"/>
    <w:rsid w:val="0083734C"/>
    <w:rsid w:val="00837D70"/>
    <w:rsid w:val="008408C5"/>
    <w:rsid w:val="00844687"/>
    <w:rsid w:val="0085162A"/>
    <w:rsid w:val="0085279C"/>
    <w:rsid w:val="00860732"/>
    <w:rsid w:val="00861D3B"/>
    <w:rsid w:val="0087052E"/>
    <w:rsid w:val="00881B1E"/>
    <w:rsid w:val="008857D1"/>
    <w:rsid w:val="00892493"/>
    <w:rsid w:val="0089622F"/>
    <w:rsid w:val="008A01E2"/>
    <w:rsid w:val="008A388A"/>
    <w:rsid w:val="008A52DF"/>
    <w:rsid w:val="008B4207"/>
    <w:rsid w:val="008C3C3B"/>
    <w:rsid w:val="008C7C6A"/>
    <w:rsid w:val="008D404D"/>
    <w:rsid w:val="008D734B"/>
    <w:rsid w:val="00903801"/>
    <w:rsid w:val="00907393"/>
    <w:rsid w:val="009116C8"/>
    <w:rsid w:val="009135EB"/>
    <w:rsid w:val="00914FC4"/>
    <w:rsid w:val="00915B4F"/>
    <w:rsid w:val="00924E52"/>
    <w:rsid w:val="00931F0F"/>
    <w:rsid w:val="00931F67"/>
    <w:rsid w:val="009329EC"/>
    <w:rsid w:val="00940B82"/>
    <w:rsid w:val="00942D20"/>
    <w:rsid w:val="00947993"/>
    <w:rsid w:val="009521F7"/>
    <w:rsid w:val="009601AB"/>
    <w:rsid w:val="009631D7"/>
    <w:rsid w:val="009820B2"/>
    <w:rsid w:val="009845AC"/>
    <w:rsid w:val="009857F2"/>
    <w:rsid w:val="009905F3"/>
    <w:rsid w:val="00996A0E"/>
    <w:rsid w:val="009A0477"/>
    <w:rsid w:val="009A0AC9"/>
    <w:rsid w:val="009B1E13"/>
    <w:rsid w:val="009B6C28"/>
    <w:rsid w:val="009C26A2"/>
    <w:rsid w:val="009D1B70"/>
    <w:rsid w:val="009D355E"/>
    <w:rsid w:val="009D7198"/>
    <w:rsid w:val="009D7BC8"/>
    <w:rsid w:val="009E1819"/>
    <w:rsid w:val="009E46DE"/>
    <w:rsid w:val="009E5B30"/>
    <w:rsid w:val="009E6FCC"/>
    <w:rsid w:val="009F420C"/>
    <w:rsid w:val="00A11545"/>
    <w:rsid w:val="00A22BB3"/>
    <w:rsid w:val="00A3404E"/>
    <w:rsid w:val="00A34966"/>
    <w:rsid w:val="00A35ABF"/>
    <w:rsid w:val="00A36E11"/>
    <w:rsid w:val="00A4021E"/>
    <w:rsid w:val="00A4065C"/>
    <w:rsid w:val="00A43A85"/>
    <w:rsid w:val="00A44449"/>
    <w:rsid w:val="00A50FF1"/>
    <w:rsid w:val="00A51511"/>
    <w:rsid w:val="00A563E3"/>
    <w:rsid w:val="00A56968"/>
    <w:rsid w:val="00A56CB2"/>
    <w:rsid w:val="00A635B0"/>
    <w:rsid w:val="00A64FC9"/>
    <w:rsid w:val="00A713E1"/>
    <w:rsid w:val="00A760BC"/>
    <w:rsid w:val="00A83641"/>
    <w:rsid w:val="00A86C0A"/>
    <w:rsid w:val="00AA6FB6"/>
    <w:rsid w:val="00AD2210"/>
    <w:rsid w:val="00AD2B65"/>
    <w:rsid w:val="00AD5D76"/>
    <w:rsid w:val="00AD7D6F"/>
    <w:rsid w:val="00AE08BD"/>
    <w:rsid w:val="00AE3A3E"/>
    <w:rsid w:val="00AE3B7C"/>
    <w:rsid w:val="00AE5026"/>
    <w:rsid w:val="00AF5FAF"/>
    <w:rsid w:val="00AF629F"/>
    <w:rsid w:val="00B00D04"/>
    <w:rsid w:val="00B01D0C"/>
    <w:rsid w:val="00B04285"/>
    <w:rsid w:val="00B153D4"/>
    <w:rsid w:val="00B2073F"/>
    <w:rsid w:val="00B21BCF"/>
    <w:rsid w:val="00B31C84"/>
    <w:rsid w:val="00B320CD"/>
    <w:rsid w:val="00B332DA"/>
    <w:rsid w:val="00B361E5"/>
    <w:rsid w:val="00B421E9"/>
    <w:rsid w:val="00B431C2"/>
    <w:rsid w:val="00B4786B"/>
    <w:rsid w:val="00B55D58"/>
    <w:rsid w:val="00B5718D"/>
    <w:rsid w:val="00B57E55"/>
    <w:rsid w:val="00B63F9E"/>
    <w:rsid w:val="00B74ECE"/>
    <w:rsid w:val="00B76C54"/>
    <w:rsid w:val="00B77B9D"/>
    <w:rsid w:val="00B913BB"/>
    <w:rsid w:val="00B91E5A"/>
    <w:rsid w:val="00B948F8"/>
    <w:rsid w:val="00B954D9"/>
    <w:rsid w:val="00BA5B30"/>
    <w:rsid w:val="00BC420B"/>
    <w:rsid w:val="00BD0F4F"/>
    <w:rsid w:val="00BD16D6"/>
    <w:rsid w:val="00BD4DB8"/>
    <w:rsid w:val="00BD7EA5"/>
    <w:rsid w:val="00BD7EB8"/>
    <w:rsid w:val="00BE1509"/>
    <w:rsid w:val="00BE5772"/>
    <w:rsid w:val="00BE7E26"/>
    <w:rsid w:val="00BF4732"/>
    <w:rsid w:val="00C0013F"/>
    <w:rsid w:val="00C14C7E"/>
    <w:rsid w:val="00C157B5"/>
    <w:rsid w:val="00C26FDD"/>
    <w:rsid w:val="00C34AE3"/>
    <w:rsid w:val="00C37D4A"/>
    <w:rsid w:val="00C4374E"/>
    <w:rsid w:val="00C46D8D"/>
    <w:rsid w:val="00C471EF"/>
    <w:rsid w:val="00C476F2"/>
    <w:rsid w:val="00C503A6"/>
    <w:rsid w:val="00C557DD"/>
    <w:rsid w:val="00C7636D"/>
    <w:rsid w:val="00C94889"/>
    <w:rsid w:val="00CA0CDC"/>
    <w:rsid w:val="00CA3215"/>
    <w:rsid w:val="00CA49AD"/>
    <w:rsid w:val="00CB1B36"/>
    <w:rsid w:val="00CB1DBE"/>
    <w:rsid w:val="00CB7147"/>
    <w:rsid w:val="00CB7B29"/>
    <w:rsid w:val="00CC278F"/>
    <w:rsid w:val="00CD4F0B"/>
    <w:rsid w:val="00CE2B65"/>
    <w:rsid w:val="00CE5C30"/>
    <w:rsid w:val="00CF0D3F"/>
    <w:rsid w:val="00CF27E6"/>
    <w:rsid w:val="00CF2D85"/>
    <w:rsid w:val="00CF403A"/>
    <w:rsid w:val="00CF4B61"/>
    <w:rsid w:val="00D01B4B"/>
    <w:rsid w:val="00D0676C"/>
    <w:rsid w:val="00D23189"/>
    <w:rsid w:val="00D27259"/>
    <w:rsid w:val="00D31558"/>
    <w:rsid w:val="00D458BC"/>
    <w:rsid w:val="00D47E2D"/>
    <w:rsid w:val="00D52805"/>
    <w:rsid w:val="00D62068"/>
    <w:rsid w:val="00D63E2A"/>
    <w:rsid w:val="00D67347"/>
    <w:rsid w:val="00D7284F"/>
    <w:rsid w:val="00D74AC4"/>
    <w:rsid w:val="00D8390B"/>
    <w:rsid w:val="00D840E7"/>
    <w:rsid w:val="00D842B3"/>
    <w:rsid w:val="00D940FC"/>
    <w:rsid w:val="00DA3B2D"/>
    <w:rsid w:val="00DA51BE"/>
    <w:rsid w:val="00DB1380"/>
    <w:rsid w:val="00DB3866"/>
    <w:rsid w:val="00DC1F10"/>
    <w:rsid w:val="00DD1783"/>
    <w:rsid w:val="00DD1DC6"/>
    <w:rsid w:val="00DD2E93"/>
    <w:rsid w:val="00DD3E8F"/>
    <w:rsid w:val="00DF3940"/>
    <w:rsid w:val="00DF45C8"/>
    <w:rsid w:val="00DF766A"/>
    <w:rsid w:val="00E013EC"/>
    <w:rsid w:val="00E12CD8"/>
    <w:rsid w:val="00E15682"/>
    <w:rsid w:val="00E22E97"/>
    <w:rsid w:val="00E24D54"/>
    <w:rsid w:val="00E31C16"/>
    <w:rsid w:val="00E342C6"/>
    <w:rsid w:val="00E45DBE"/>
    <w:rsid w:val="00E6206F"/>
    <w:rsid w:val="00E641BD"/>
    <w:rsid w:val="00E659C1"/>
    <w:rsid w:val="00E70C38"/>
    <w:rsid w:val="00E82E70"/>
    <w:rsid w:val="00E83C73"/>
    <w:rsid w:val="00E91633"/>
    <w:rsid w:val="00EA2FA4"/>
    <w:rsid w:val="00EA5C27"/>
    <w:rsid w:val="00EB5359"/>
    <w:rsid w:val="00EC4B11"/>
    <w:rsid w:val="00EC59A9"/>
    <w:rsid w:val="00EE05EC"/>
    <w:rsid w:val="00F042F2"/>
    <w:rsid w:val="00F13275"/>
    <w:rsid w:val="00F25379"/>
    <w:rsid w:val="00F258CC"/>
    <w:rsid w:val="00F262BC"/>
    <w:rsid w:val="00F31175"/>
    <w:rsid w:val="00F31E31"/>
    <w:rsid w:val="00F3609B"/>
    <w:rsid w:val="00F40299"/>
    <w:rsid w:val="00F43BD1"/>
    <w:rsid w:val="00F445B8"/>
    <w:rsid w:val="00F4610D"/>
    <w:rsid w:val="00F624D3"/>
    <w:rsid w:val="00F66F6A"/>
    <w:rsid w:val="00F71429"/>
    <w:rsid w:val="00F74919"/>
    <w:rsid w:val="00F8076D"/>
    <w:rsid w:val="00F83B7C"/>
    <w:rsid w:val="00F8479A"/>
    <w:rsid w:val="00F86CFD"/>
    <w:rsid w:val="00FA2D22"/>
    <w:rsid w:val="00FA7250"/>
    <w:rsid w:val="00FC5129"/>
    <w:rsid w:val="00FC6583"/>
    <w:rsid w:val="00FD2415"/>
    <w:rsid w:val="00FD6D07"/>
    <w:rsid w:val="00FE0FBE"/>
    <w:rsid w:val="00FE4786"/>
    <w:rsid w:val="00FF4AFE"/>
    <w:rsid w:val="00FF694D"/>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A2077"/>
  <w15:docId w15:val="{FE0DBBCA-574A-4AE9-B1B8-C59FAD4E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eastAsia="ro-RO"/>
    </w:rPr>
  </w:style>
  <w:style w:type="paragraph" w:styleId="Heading1">
    <w:name w:val="heading 1"/>
    <w:basedOn w:val="Normal"/>
    <w:next w:val="Normal"/>
    <w:link w:val="Heading1Char"/>
    <w:qFormat/>
    <w:pPr>
      <w:keepNext/>
      <w:outlineLvl w:val="0"/>
    </w:pPr>
    <w:rPr>
      <w:b/>
      <w:color w:val="000080"/>
      <w:sz w:val="32"/>
      <w:szCs w:val="20"/>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Normal"/>
    <w:link w:val="Heading2Char"/>
    <w:qFormat/>
    <w:pPr>
      <w:keepNext/>
      <w:outlineLvl w:val="1"/>
    </w:pPr>
    <w:rPr>
      <w:color w:val="000080"/>
      <w:sz w:val="32"/>
      <w:szCs w:val="20"/>
      <w:lang w:val="en-US"/>
    </w:rPr>
  </w:style>
  <w:style w:type="paragraph" w:styleId="Heading3">
    <w:name w:val="heading 3"/>
    <w:basedOn w:val="Normal"/>
    <w:next w:val="Normal"/>
    <w:link w:val="Heading3Char"/>
    <w:qFormat/>
    <w:pPr>
      <w:keepNext/>
      <w:outlineLvl w:val="2"/>
    </w:pPr>
    <w:rPr>
      <w:b/>
      <w:sz w:val="28"/>
      <w:szCs w:val="20"/>
      <w:lang w:val="en-US"/>
    </w:rPr>
  </w:style>
  <w:style w:type="paragraph" w:styleId="Heading4">
    <w:name w:val="heading 4"/>
    <w:basedOn w:val="Normal"/>
    <w:next w:val="Normal"/>
    <w:link w:val="Heading4Char"/>
    <w:qFormat/>
    <w:rsid w:val="00FE0F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Arial" w:hAnsi="Arial"/>
      <w:b/>
      <w:bCs/>
      <w:szCs w:val="20"/>
      <w:lang w:val="en-GB"/>
    </w:rPr>
  </w:style>
  <w:style w:type="paragraph" w:styleId="Heading5">
    <w:name w:val="heading 5"/>
    <w:basedOn w:val="Normal"/>
    <w:next w:val="Normal"/>
    <w:link w:val="Heading5Char"/>
    <w:qFormat/>
    <w:rsid w:val="00FE0FBE"/>
    <w:pPr>
      <w:spacing w:before="240" w:after="60"/>
      <w:outlineLvl w:val="4"/>
    </w:pPr>
    <w:rPr>
      <w:b/>
      <w:bCs/>
      <w:i/>
      <w:iCs/>
      <w:sz w:val="26"/>
      <w:szCs w:val="26"/>
    </w:rPr>
  </w:style>
  <w:style w:type="paragraph" w:styleId="Heading6">
    <w:name w:val="heading 6"/>
    <w:basedOn w:val="Normal"/>
    <w:next w:val="Normal"/>
    <w:link w:val="Heading6Char"/>
    <w:qFormat/>
    <w:rsid w:val="00FE0FBE"/>
    <w:pPr>
      <w:spacing w:before="240" w:after="60"/>
      <w:outlineLvl w:val="5"/>
    </w:pPr>
    <w:rPr>
      <w:b/>
      <w:bCs/>
      <w:sz w:val="22"/>
      <w:szCs w:val="22"/>
    </w:rPr>
  </w:style>
  <w:style w:type="paragraph" w:styleId="Heading7">
    <w:name w:val="heading 7"/>
    <w:basedOn w:val="Normal"/>
    <w:next w:val="Normal"/>
    <w:qFormat/>
    <w:rsid w:val="00FE0FBE"/>
    <w:pPr>
      <w:spacing w:before="240" w:after="60"/>
      <w:outlineLvl w:val="6"/>
    </w:pPr>
    <w:rPr>
      <w:lang w:val="en-US" w:eastAsia="en-US"/>
    </w:rPr>
  </w:style>
  <w:style w:type="paragraph" w:styleId="Heading8">
    <w:name w:val="heading 8"/>
    <w:basedOn w:val="Normal"/>
    <w:next w:val="Normal"/>
    <w:qFormat/>
    <w:rsid w:val="00FE0FBE"/>
    <w:pPr>
      <w:spacing w:before="240" w:after="60"/>
      <w:outlineLvl w:val="7"/>
    </w:pPr>
    <w:rPr>
      <w:i/>
      <w:iCs/>
      <w:lang w:val="en-US" w:eastAsia="en-US"/>
    </w:rPr>
  </w:style>
  <w:style w:type="paragraph" w:styleId="Heading9">
    <w:name w:val="heading 9"/>
    <w:basedOn w:val="Normal"/>
    <w:next w:val="Normal"/>
    <w:link w:val="Heading9Char"/>
    <w:uiPriority w:val="9"/>
    <w:qFormat/>
    <w:rsid w:val="00FE0FB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E0FBE"/>
    <w:pPr>
      <w:tabs>
        <w:tab w:val="center" w:pos="4536"/>
        <w:tab w:val="right" w:pos="9072"/>
      </w:tabs>
    </w:pPr>
    <w:rPr>
      <w:lang w:val="en-US"/>
    </w:rPr>
  </w:style>
  <w:style w:type="paragraph" w:customStyle="1" w:styleId="DefaultText1">
    <w:name w:val="Default Text:1"/>
    <w:basedOn w:val="Normal"/>
    <w:link w:val="DefaultText1Char"/>
    <w:rsid w:val="00FE0FBE"/>
    <w:pPr>
      <w:overflowPunct w:val="0"/>
      <w:autoSpaceDE w:val="0"/>
      <w:autoSpaceDN w:val="0"/>
      <w:adjustRightInd w:val="0"/>
      <w:textAlignment w:val="baseline"/>
    </w:pPr>
    <w:rPr>
      <w:szCs w:val="20"/>
      <w:lang w:val="en-US" w:eastAsia="en-US"/>
    </w:rPr>
  </w:style>
  <w:style w:type="paragraph" w:customStyle="1" w:styleId="DefaultText">
    <w:name w:val="Default Text"/>
    <w:basedOn w:val="Normal"/>
    <w:rsid w:val="00FE0FBE"/>
    <w:pPr>
      <w:overflowPunct w:val="0"/>
      <w:autoSpaceDE w:val="0"/>
      <w:autoSpaceDN w:val="0"/>
      <w:adjustRightInd w:val="0"/>
      <w:textAlignment w:val="baseline"/>
    </w:pPr>
    <w:rPr>
      <w:szCs w:val="20"/>
      <w:lang w:val="en-US" w:eastAsia="en-US"/>
    </w:rPr>
  </w:style>
  <w:style w:type="paragraph" w:styleId="BodyText">
    <w:name w:val="Body Text"/>
    <w:basedOn w:val="Normal"/>
    <w:rsid w:val="00FE0FBE"/>
    <w:pPr>
      <w:overflowPunct w:val="0"/>
      <w:autoSpaceDE w:val="0"/>
      <w:autoSpaceDN w:val="0"/>
      <w:adjustRightInd w:val="0"/>
      <w:jc w:val="both"/>
      <w:textAlignment w:val="baseline"/>
    </w:pPr>
    <w:rPr>
      <w:szCs w:val="20"/>
      <w:lang w:val="en-US" w:eastAsia="en-US"/>
    </w:rPr>
  </w:style>
  <w:style w:type="paragraph" w:styleId="BodyText2">
    <w:name w:val="Body Text 2"/>
    <w:basedOn w:val="Normal"/>
    <w:rsid w:val="00FE0FBE"/>
    <w:pPr>
      <w:spacing w:after="120" w:line="480" w:lineRule="auto"/>
    </w:pPr>
    <w:rPr>
      <w:lang w:val="en-US"/>
    </w:rPr>
  </w:style>
  <w:style w:type="character" w:customStyle="1" w:styleId="tpa1">
    <w:name w:val="tpa1"/>
    <w:basedOn w:val="DefaultParagraphFont"/>
    <w:rsid w:val="00FE0FBE"/>
  </w:style>
  <w:style w:type="paragraph" w:styleId="BodyText3">
    <w:name w:val="Body Text 3"/>
    <w:basedOn w:val="Normal"/>
    <w:rsid w:val="00FE0FBE"/>
    <w:pPr>
      <w:spacing w:after="120"/>
    </w:pPr>
    <w:rPr>
      <w:sz w:val="16"/>
      <w:szCs w:val="16"/>
      <w:lang w:val="en-US" w:eastAsia="en-US"/>
    </w:rPr>
  </w:style>
  <w:style w:type="paragraph" w:styleId="BodyTextIndent3">
    <w:name w:val="Body Text Indent 3"/>
    <w:basedOn w:val="Normal"/>
    <w:rsid w:val="00FE0FBE"/>
    <w:pPr>
      <w:spacing w:after="120"/>
      <w:ind w:left="283"/>
    </w:pPr>
    <w:rPr>
      <w:sz w:val="16"/>
      <w:szCs w:val="16"/>
      <w:lang w:val="en-US" w:eastAsia="en-US"/>
    </w:rPr>
  </w:style>
  <w:style w:type="paragraph" w:styleId="Title">
    <w:name w:val="Title"/>
    <w:basedOn w:val="Normal"/>
    <w:link w:val="TitleChar"/>
    <w:qFormat/>
    <w:rsid w:val="00FE0FBE"/>
    <w:pPr>
      <w:spacing w:line="360" w:lineRule="auto"/>
      <w:jc w:val="center"/>
    </w:pPr>
    <w:rPr>
      <w:rFonts w:ascii="Arial" w:hAnsi="Arial"/>
      <w:b/>
      <w:sz w:val="28"/>
      <w:lang w:val="en-GB" w:eastAsia="en-US"/>
    </w:rPr>
  </w:style>
  <w:style w:type="paragraph" w:styleId="PlainText">
    <w:name w:val="Plain Text"/>
    <w:basedOn w:val="Normal"/>
    <w:link w:val="PlainTextChar"/>
    <w:rsid w:val="00FE0FBE"/>
    <w:rPr>
      <w:rFonts w:ascii="Courier New" w:hAnsi="Courier New" w:cs="Courier New"/>
      <w:sz w:val="20"/>
      <w:szCs w:val="20"/>
      <w:lang w:val="en-US" w:eastAsia="en-US"/>
    </w:rPr>
  </w:style>
  <w:style w:type="paragraph" w:customStyle="1" w:styleId="TableText">
    <w:name w:val="Table Text"/>
    <w:basedOn w:val="Normal"/>
    <w:rsid w:val="00FE0FBE"/>
    <w:pPr>
      <w:tabs>
        <w:tab w:val="decimal" w:pos="0"/>
      </w:tabs>
      <w:overflowPunct w:val="0"/>
      <w:autoSpaceDE w:val="0"/>
      <w:autoSpaceDN w:val="0"/>
      <w:adjustRightInd w:val="0"/>
      <w:textAlignment w:val="baseline"/>
    </w:pPr>
    <w:rPr>
      <w:szCs w:val="20"/>
      <w:lang w:val="en-US" w:eastAsia="en-US"/>
    </w:rPr>
  </w:style>
  <w:style w:type="paragraph" w:customStyle="1" w:styleId="NormalWeb1">
    <w:name w:val="Normal (Web)1"/>
    <w:basedOn w:val="Normal"/>
    <w:rsid w:val="00FE0FBE"/>
    <w:rPr>
      <w:rFonts w:ascii="Arial Unicode MS" w:eastAsia="Arial Unicode MS" w:hAnsi="Arial Unicode MS" w:cs="Arial Unicode MS"/>
      <w:color w:val="000000"/>
    </w:rPr>
  </w:style>
  <w:style w:type="character" w:customStyle="1" w:styleId="tsp1">
    <w:name w:val="tsp1"/>
    <w:basedOn w:val="DefaultParagraphFont"/>
    <w:rsid w:val="00FE0FBE"/>
  </w:style>
  <w:style w:type="character" w:styleId="PageNumber">
    <w:name w:val="page number"/>
    <w:basedOn w:val="DefaultParagraphFont"/>
    <w:rsid w:val="00FE0FBE"/>
  </w:style>
  <w:style w:type="paragraph" w:customStyle="1" w:styleId="H5">
    <w:name w:val="H5"/>
    <w:basedOn w:val="Normal"/>
    <w:next w:val="Normal"/>
    <w:rsid w:val="00FE0FBE"/>
    <w:pPr>
      <w:keepNext/>
      <w:spacing w:before="100" w:after="100"/>
    </w:pPr>
    <w:rPr>
      <w:b/>
      <w:sz w:val="20"/>
      <w:szCs w:val="20"/>
    </w:rPr>
  </w:style>
  <w:style w:type="paragraph" w:customStyle="1" w:styleId="H6">
    <w:name w:val="H6"/>
    <w:basedOn w:val="Normal"/>
    <w:next w:val="Normal"/>
    <w:rsid w:val="00FE0FBE"/>
    <w:pPr>
      <w:keepNext/>
      <w:spacing w:before="100" w:after="100"/>
    </w:pPr>
    <w:rPr>
      <w:b/>
      <w:sz w:val="16"/>
      <w:szCs w:val="20"/>
    </w:rPr>
  </w:style>
  <w:style w:type="paragraph" w:styleId="Header">
    <w:name w:val="header"/>
    <w:aliases w:val="Header 1,Encabezado 2,encabezado Caracter,encabezado,hd,Header Title,Header Title Car Car,Header Title Car,Char1,Header Char, Char1 Char,Header Char Char,Char1 Char1 Char Char,Char1 Char Char,Char1 Char1 Char,Char1 Char,Char1 Char1"/>
    <w:basedOn w:val="Normal"/>
    <w:link w:val="HeaderChar1"/>
    <w:uiPriority w:val="99"/>
    <w:rsid w:val="00FE0FBE"/>
    <w:pPr>
      <w:tabs>
        <w:tab w:val="center" w:pos="4320"/>
        <w:tab w:val="right" w:pos="8640"/>
      </w:tabs>
    </w:pPr>
    <w:rPr>
      <w:lang w:val="en-US" w:eastAsia="en-US"/>
    </w:rPr>
  </w:style>
  <w:style w:type="character" w:styleId="Hyperlink">
    <w:name w:val="Hyperlink"/>
    <w:rsid w:val="00FE0FBE"/>
    <w:rPr>
      <w:color w:val="0000FF"/>
      <w:u w:val="single"/>
    </w:rPr>
  </w:style>
  <w:style w:type="paragraph" w:styleId="DocumentMap">
    <w:name w:val="Document Map"/>
    <w:basedOn w:val="Normal"/>
    <w:semiHidden/>
    <w:rsid w:val="00FE0FBE"/>
    <w:pPr>
      <w:shd w:val="clear" w:color="auto" w:fill="000080"/>
    </w:pPr>
    <w:rPr>
      <w:rFonts w:ascii="Tahoma" w:hAnsi="Tahoma"/>
      <w:sz w:val="20"/>
      <w:szCs w:val="20"/>
      <w:lang w:val="en-US" w:eastAsia="en-US"/>
    </w:rPr>
  </w:style>
  <w:style w:type="character" w:customStyle="1" w:styleId="tli1">
    <w:name w:val="tli1"/>
    <w:basedOn w:val="DefaultParagraphFont"/>
    <w:rsid w:val="00FE0FBE"/>
  </w:style>
  <w:style w:type="paragraph" w:styleId="BalloonText">
    <w:name w:val="Balloon Text"/>
    <w:basedOn w:val="Normal"/>
    <w:semiHidden/>
    <w:rsid w:val="00FE0FBE"/>
    <w:rPr>
      <w:rFonts w:ascii="Tahoma" w:hAnsi="Tahoma" w:cs="Tahoma"/>
      <w:sz w:val="16"/>
      <w:szCs w:val="16"/>
      <w:lang w:val="en-US" w:eastAsia="en-US"/>
    </w:rPr>
  </w:style>
  <w:style w:type="character" w:customStyle="1" w:styleId="pt1">
    <w:name w:val="pt1"/>
    <w:rsid w:val="00FE0FBE"/>
    <w:rPr>
      <w:b/>
      <w:bCs/>
      <w:color w:val="8F0000"/>
    </w:rPr>
  </w:style>
  <w:style w:type="paragraph" w:customStyle="1" w:styleId="h1">
    <w:name w:val="h1"/>
    <w:aliases w:val="hang1"/>
    <w:basedOn w:val="Normal"/>
    <w:rsid w:val="00FE0FBE"/>
    <w:pPr>
      <w:ind w:left="720" w:hanging="720"/>
      <w:jc w:val="both"/>
    </w:pPr>
    <w:rPr>
      <w:rFonts w:ascii="Arial" w:hAnsi="Arial" w:cs="Arial"/>
      <w:sz w:val="20"/>
      <w:szCs w:val="20"/>
      <w:lang w:val="en-US" w:eastAsia="en-US"/>
    </w:rPr>
  </w:style>
  <w:style w:type="character" w:styleId="FollowedHyperlink">
    <w:name w:val="FollowedHyperlink"/>
    <w:rsid w:val="00FE0FBE"/>
    <w:rPr>
      <w:color w:val="800080"/>
      <w:u w:val="single"/>
    </w:rPr>
  </w:style>
  <w:style w:type="paragraph" w:styleId="BodyTextIndent">
    <w:name w:val="Body Text Indent"/>
    <w:basedOn w:val="Normal"/>
    <w:link w:val="BodyTextIndentChar"/>
    <w:rsid w:val="00FE0F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1" w:hanging="303"/>
      <w:jc w:val="both"/>
    </w:pPr>
    <w:rPr>
      <w:rFonts w:ascii="Arial" w:hAnsi="Arial"/>
    </w:rPr>
  </w:style>
  <w:style w:type="paragraph" w:styleId="BodyTextIndent2">
    <w:name w:val="Body Text Indent 2"/>
    <w:basedOn w:val="Normal"/>
    <w:rsid w:val="00FE0FBE"/>
    <w:pPr>
      <w:spacing w:line="360" w:lineRule="auto"/>
      <w:ind w:firstLine="720"/>
      <w:jc w:val="both"/>
    </w:pPr>
    <w:rPr>
      <w:rFonts w:ascii="Arial" w:hAnsi="Arial"/>
      <w:szCs w:val="20"/>
      <w:lang w:val="en-US" w:eastAsia="en-US"/>
    </w:rPr>
  </w:style>
  <w:style w:type="paragraph" w:customStyle="1" w:styleId="H3">
    <w:name w:val="H3"/>
    <w:basedOn w:val="Normal"/>
    <w:next w:val="Normal"/>
    <w:rsid w:val="00FE0FBE"/>
    <w:pPr>
      <w:keepNext/>
      <w:snapToGrid w:val="0"/>
      <w:spacing w:before="100" w:after="100"/>
      <w:outlineLvl w:val="3"/>
    </w:pPr>
    <w:rPr>
      <w:b/>
      <w:sz w:val="28"/>
      <w:szCs w:val="20"/>
      <w:lang w:eastAsia="en-US"/>
    </w:rPr>
  </w:style>
  <w:style w:type="paragraph" w:customStyle="1" w:styleId="DefaultText2">
    <w:name w:val="Default Text:2"/>
    <w:basedOn w:val="Normal"/>
    <w:rsid w:val="00FE0FBE"/>
    <w:rPr>
      <w:lang w:val="en-GB" w:eastAsia="en-US"/>
    </w:rPr>
  </w:style>
  <w:style w:type="character" w:customStyle="1" w:styleId="sp1">
    <w:name w:val="sp1"/>
    <w:rsid w:val="00FE0FBE"/>
    <w:rPr>
      <w:b/>
      <w:bCs/>
      <w:color w:val="8F0000"/>
    </w:rPr>
  </w:style>
  <w:style w:type="character" w:customStyle="1" w:styleId="tpt1">
    <w:name w:val="tpt1"/>
    <w:basedOn w:val="DefaultParagraphFont"/>
    <w:rsid w:val="00FE0FBE"/>
  </w:style>
  <w:style w:type="character" w:customStyle="1" w:styleId="li1">
    <w:name w:val="li1"/>
    <w:rsid w:val="00FE0FBE"/>
    <w:rPr>
      <w:b/>
      <w:bCs/>
      <w:color w:val="8F0000"/>
    </w:rPr>
  </w:style>
  <w:style w:type="character" w:customStyle="1" w:styleId="al1">
    <w:name w:val="al1"/>
    <w:rsid w:val="00FE0FBE"/>
    <w:rPr>
      <w:b/>
      <w:bCs/>
      <w:color w:val="008F00"/>
    </w:rPr>
  </w:style>
  <w:style w:type="character" w:customStyle="1" w:styleId="tal1">
    <w:name w:val="tal1"/>
    <w:basedOn w:val="DefaultParagraphFont"/>
    <w:rsid w:val="00FE0FBE"/>
  </w:style>
  <w:style w:type="character" w:customStyle="1" w:styleId="tax1">
    <w:name w:val="tax1"/>
    <w:rsid w:val="00FE0FBE"/>
    <w:rPr>
      <w:b/>
      <w:bCs/>
      <w:sz w:val="26"/>
      <w:szCs w:val="26"/>
    </w:rPr>
  </w:style>
  <w:style w:type="character" w:styleId="Strong">
    <w:name w:val="Strong"/>
    <w:uiPriority w:val="22"/>
    <w:qFormat/>
    <w:rsid w:val="00FE0FBE"/>
    <w:rPr>
      <w:b/>
      <w:bCs/>
    </w:rPr>
  </w:style>
  <w:style w:type="character" w:customStyle="1" w:styleId="tpe1">
    <w:name w:val="tpe1"/>
    <w:rsid w:val="00FE0FBE"/>
    <w:rPr>
      <w:b/>
      <w:bCs/>
      <w:sz w:val="26"/>
      <w:szCs w:val="26"/>
    </w:rPr>
  </w:style>
  <w:style w:type="paragraph" w:customStyle="1" w:styleId="Normal1">
    <w:name w:val="Normal1"/>
    <w:rsid w:val="00FE0FBE"/>
    <w:pPr>
      <w:spacing w:line="360" w:lineRule="auto"/>
      <w:ind w:left="965"/>
      <w:jc w:val="both"/>
    </w:pPr>
    <w:rPr>
      <w:rFonts w:ascii="Arial" w:hAnsi="Arial"/>
      <w:sz w:val="24"/>
      <w:lang w:eastAsia="en-US"/>
    </w:rPr>
  </w:style>
  <w:style w:type="paragraph" w:customStyle="1" w:styleId="CharChar1CaracterCaracter">
    <w:name w:val="Char Char1 Caracter Caracter"/>
    <w:basedOn w:val="Normal"/>
    <w:rsid w:val="00FE0FBE"/>
    <w:rPr>
      <w:lang w:val="pl-PL" w:eastAsia="pl-PL"/>
    </w:rPr>
  </w:style>
  <w:style w:type="numbering" w:styleId="111111">
    <w:name w:val="Outline List 2"/>
    <w:basedOn w:val="NoList"/>
    <w:rsid w:val="00FE0FBE"/>
    <w:pPr>
      <w:numPr>
        <w:numId w:val="1"/>
      </w:numPr>
    </w:pPr>
  </w:style>
  <w:style w:type="paragraph" w:customStyle="1" w:styleId="CaracterCaracter">
    <w:name w:val="Caracter Caracter"/>
    <w:basedOn w:val="Normal"/>
    <w:rsid w:val="00FE0FBE"/>
    <w:rPr>
      <w:lang w:val="pl-PL" w:eastAsia="pl-PL"/>
    </w:rPr>
  </w:style>
  <w:style w:type="paragraph" w:customStyle="1" w:styleId="CharChar1CaracterCaracterCharCharCaracterCaracterCharCharCaracterCaracter">
    <w:name w:val="Char Char1 Caracter Caracter Char Char Caracter Caracter Char Char Caracter Caracter"/>
    <w:basedOn w:val="Normal"/>
    <w:rsid w:val="00FE0FBE"/>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E0FBE"/>
    <w:rPr>
      <w:rFonts w:ascii="Arial" w:hAnsi="Arial"/>
      <w:lang w:val="pl-PL" w:eastAsia="pl-PL"/>
    </w:rPr>
  </w:style>
  <w:style w:type="character" w:customStyle="1" w:styleId="Heading1Char">
    <w:name w:val="Heading 1 Char"/>
    <w:link w:val="Heading1"/>
    <w:rsid w:val="00FE0FBE"/>
    <w:rPr>
      <w:b/>
      <w:color w:val="000080"/>
      <w:sz w:val="32"/>
      <w:lang w:val="ro-RO" w:eastAsia="ro-RO" w:bidi="ar-SA"/>
    </w:rPr>
  </w:style>
  <w:style w:type="paragraph" w:styleId="FootnoteText">
    <w:name w:val="footnote text"/>
    <w:basedOn w:val="Normal"/>
    <w:semiHidden/>
    <w:rsid w:val="00FE0FBE"/>
    <w:rPr>
      <w:sz w:val="20"/>
      <w:szCs w:val="20"/>
      <w:lang w:val="en-US" w:eastAsia="en-US"/>
    </w:rPr>
  </w:style>
  <w:style w:type="character" w:styleId="FootnoteReference">
    <w:name w:val="footnote reference"/>
    <w:semiHidden/>
    <w:rsid w:val="00FE0FBE"/>
    <w:rPr>
      <w:vertAlign w:val="superscript"/>
    </w:rPr>
  </w:style>
  <w:style w:type="paragraph" w:customStyle="1" w:styleId="CaracterCaracter0">
    <w:name w:val="Caracter Caracter"/>
    <w:basedOn w:val="Normal"/>
    <w:rsid w:val="00FE0FBE"/>
    <w:rPr>
      <w:lang w:val="pl-PL" w:eastAsia="pl-PL"/>
    </w:rPr>
  </w:style>
  <w:style w:type="paragraph" w:customStyle="1" w:styleId="CharChar1CaracterCaracter0">
    <w:name w:val="Char Char1 Caracter Caracter"/>
    <w:basedOn w:val="Normal"/>
    <w:rsid w:val="00FE0FBE"/>
    <w:rPr>
      <w:lang w:val="pl-PL" w:eastAsia="pl-PL"/>
    </w:rPr>
  </w:style>
  <w:style w:type="paragraph" w:customStyle="1" w:styleId="ListBullet1">
    <w:name w:val="List Bullet 1"/>
    <w:basedOn w:val="Normal"/>
    <w:rsid w:val="00FE0FBE"/>
    <w:pPr>
      <w:numPr>
        <w:numId w:val="2"/>
      </w:numPr>
    </w:pPr>
    <w:rPr>
      <w:sz w:val="20"/>
      <w:szCs w:val="20"/>
      <w:lang w:val="en-US"/>
    </w:rPr>
  </w:style>
  <w:style w:type="paragraph" w:customStyle="1" w:styleId="CharChar1CharChar">
    <w:name w:val="Char Char1 Char Char"/>
    <w:basedOn w:val="Normal"/>
    <w:rsid w:val="00FE0FBE"/>
    <w:rPr>
      <w:lang w:val="pl-PL" w:eastAsia="pl-PL"/>
    </w:rPr>
  </w:style>
  <w:style w:type="paragraph" w:customStyle="1" w:styleId="CaracterCaracter1">
    <w:name w:val="Caracter Caracter1"/>
    <w:basedOn w:val="Normal"/>
    <w:rsid w:val="00FE0FBE"/>
    <w:rPr>
      <w:lang w:val="pl-PL" w:eastAsia="pl-PL"/>
    </w:rPr>
  </w:style>
  <w:style w:type="paragraph" w:customStyle="1" w:styleId="CharCharCharCharCharChar">
    <w:name w:val="Char Char Char Char Char Char"/>
    <w:basedOn w:val="Normal"/>
    <w:rsid w:val="00FE0FBE"/>
    <w:rPr>
      <w:lang w:val="pl-PL" w:eastAsia="pl-PL"/>
    </w:rPr>
  </w:style>
  <w:style w:type="paragraph" w:customStyle="1" w:styleId="CharCharCaracterCaracter">
    <w:name w:val="Char Char Caracter Caracter"/>
    <w:basedOn w:val="Normal"/>
    <w:rsid w:val="00FE0FBE"/>
    <w:rPr>
      <w:lang w:val="pl-PL" w:eastAsia="pl-PL"/>
    </w:rPr>
  </w:style>
  <w:style w:type="paragraph" w:customStyle="1" w:styleId="defaulttext0">
    <w:name w:val="defaulttext"/>
    <w:basedOn w:val="Normal"/>
    <w:rsid w:val="00FE0FBE"/>
    <w:pPr>
      <w:overflowPunct w:val="0"/>
      <w:autoSpaceDE w:val="0"/>
      <w:autoSpaceDN w:val="0"/>
    </w:pPr>
    <w:rPr>
      <w:lang w:val="en-US" w:eastAsia="en-US"/>
    </w:rPr>
  </w:style>
  <w:style w:type="character" w:customStyle="1" w:styleId="DefaultText1Char">
    <w:name w:val="Default Text:1 Char"/>
    <w:link w:val="DefaultText1"/>
    <w:rsid w:val="00FE0FBE"/>
    <w:rPr>
      <w:sz w:val="24"/>
      <w:lang w:val="en-US" w:eastAsia="en-US" w:bidi="ar-SA"/>
    </w:rPr>
  </w:style>
  <w:style w:type="paragraph" w:styleId="HTMLPreformatted">
    <w:name w:val="HTML Preformatted"/>
    <w:basedOn w:val="Normal"/>
    <w:next w:val="Normal"/>
    <w:rsid w:val="00FE0FBE"/>
    <w:pPr>
      <w:autoSpaceDE w:val="0"/>
      <w:autoSpaceDN w:val="0"/>
      <w:adjustRightInd w:val="0"/>
    </w:pPr>
    <w:rPr>
      <w:lang w:val="en-US" w:eastAsia="en-US"/>
    </w:rPr>
  </w:style>
  <w:style w:type="character" w:customStyle="1" w:styleId="noticetext">
    <w:name w:val="noticetext"/>
    <w:basedOn w:val="DefaultParagraphFont"/>
    <w:rsid w:val="00FE0FBE"/>
  </w:style>
  <w:style w:type="paragraph" w:customStyle="1" w:styleId="ListParagraph1">
    <w:name w:val="List Paragraph1"/>
    <w:basedOn w:val="Normal"/>
    <w:qFormat/>
    <w:rsid w:val="00FE0FBE"/>
    <w:pPr>
      <w:ind w:left="720"/>
      <w:contextualSpacing/>
    </w:pPr>
    <w:rPr>
      <w:lang w:eastAsia="en-US"/>
    </w:rPr>
  </w:style>
  <w:style w:type="paragraph" w:customStyle="1" w:styleId="Style1">
    <w:name w:val="Style1"/>
    <w:basedOn w:val="Normal"/>
    <w:rsid w:val="00FE0FBE"/>
    <w:pPr>
      <w:widowControl w:val="0"/>
      <w:autoSpaceDE w:val="0"/>
      <w:autoSpaceDN w:val="0"/>
      <w:adjustRightInd w:val="0"/>
      <w:spacing w:line="276" w:lineRule="exact"/>
      <w:ind w:firstLine="1334"/>
    </w:pPr>
    <w:rPr>
      <w:lang w:val="en-US" w:eastAsia="en-US"/>
    </w:rPr>
  </w:style>
  <w:style w:type="paragraph" w:customStyle="1" w:styleId="Style2">
    <w:name w:val="Style2"/>
    <w:basedOn w:val="Normal"/>
    <w:rsid w:val="00FE0FBE"/>
    <w:pPr>
      <w:widowControl w:val="0"/>
      <w:autoSpaceDE w:val="0"/>
      <w:autoSpaceDN w:val="0"/>
      <w:adjustRightInd w:val="0"/>
      <w:spacing w:line="275" w:lineRule="exact"/>
      <w:jc w:val="both"/>
    </w:pPr>
    <w:rPr>
      <w:lang w:val="en-US" w:eastAsia="en-US"/>
    </w:rPr>
  </w:style>
  <w:style w:type="paragraph" w:customStyle="1" w:styleId="Style3">
    <w:name w:val="Style3"/>
    <w:basedOn w:val="Normal"/>
    <w:rsid w:val="00FE0FBE"/>
    <w:pPr>
      <w:widowControl w:val="0"/>
      <w:autoSpaceDE w:val="0"/>
      <w:autoSpaceDN w:val="0"/>
      <w:adjustRightInd w:val="0"/>
      <w:spacing w:line="275" w:lineRule="exact"/>
      <w:ind w:firstLine="710"/>
      <w:jc w:val="both"/>
    </w:pPr>
    <w:rPr>
      <w:lang w:val="en-US" w:eastAsia="en-US"/>
    </w:rPr>
  </w:style>
  <w:style w:type="paragraph" w:customStyle="1" w:styleId="Style4">
    <w:name w:val="Style4"/>
    <w:basedOn w:val="Normal"/>
    <w:rsid w:val="00FE0FBE"/>
    <w:pPr>
      <w:widowControl w:val="0"/>
      <w:autoSpaceDE w:val="0"/>
      <w:autoSpaceDN w:val="0"/>
      <w:adjustRightInd w:val="0"/>
      <w:jc w:val="both"/>
    </w:pPr>
    <w:rPr>
      <w:lang w:val="en-US" w:eastAsia="en-US"/>
    </w:rPr>
  </w:style>
  <w:style w:type="paragraph" w:customStyle="1" w:styleId="Style5">
    <w:name w:val="Style5"/>
    <w:basedOn w:val="Normal"/>
    <w:rsid w:val="00FE0FBE"/>
    <w:pPr>
      <w:widowControl w:val="0"/>
      <w:autoSpaceDE w:val="0"/>
      <w:autoSpaceDN w:val="0"/>
      <w:adjustRightInd w:val="0"/>
      <w:spacing w:line="276" w:lineRule="exact"/>
      <w:ind w:firstLine="485"/>
    </w:pPr>
    <w:rPr>
      <w:lang w:val="en-US" w:eastAsia="en-US"/>
    </w:rPr>
  </w:style>
  <w:style w:type="paragraph" w:customStyle="1" w:styleId="Style6">
    <w:name w:val="Style6"/>
    <w:basedOn w:val="Normal"/>
    <w:rsid w:val="00FE0FBE"/>
    <w:pPr>
      <w:widowControl w:val="0"/>
      <w:autoSpaceDE w:val="0"/>
      <w:autoSpaceDN w:val="0"/>
      <w:adjustRightInd w:val="0"/>
      <w:jc w:val="both"/>
    </w:pPr>
    <w:rPr>
      <w:lang w:val="en-US" w:eastAsia="en-US"/>
    </w:rPr>
  </w:style>
  <w:style w:type="paragraph" w:customStyle="1" w:styleId="Style7">
    <w:name w:val="Style7"/>
    <w:basedOn w:val="Normal"/>
    <w:rsid w:val="00FE0FBE"/>
    <w:pPr>
      <w:widowControl w:val="0"/>
      <w:autoSpaceDE w:val="0"/>
      <w:autoSpaceDN w:val="0"/>
      <w:adjustRightInd w:val="0"/>
    </w:pPr>
    <w:rPr>
      <w:lang w:val="en-US" w:eastAsia="en-US"/>
    </w:rPr>
  </w:style>
  <w:style w:type="paragraph" w:customStyle="1" w:styleId="Style8">
    <w:name w:val="Style8"/>
    <w:basedOn w:val="Normal"/>
    <w:rsid w:val="00FE0FBE"/>
    <w:pPr>
      <w:widowControl w:val="0"/>
      <w:autoSpaceDE w:val="0"/>
      <w:autoSpaceDN w:val="0"/>
      <w:adjustRightInd w:val="0"/>
      <w:spacing w:line="278" w:lineRule="exact"/>
      <w:ind w:hanging="278"/>
    </w:pPr>
    <w:rPr>
      <w:lang w:val="en-US" w:eastAsia="en-US"/>
    </w:rPr>
  </w:style>
  <w:style w:type="paragraph" w:customStyle="1" w:styleId="Style9">
    <w:name w:val="Style9"/>
    <w:basedOn w:val="Normal"/>
    <w:rsid w:val="00FE0FBE"/>
    <w:pPr>
      <w:widowControl w:val="0"/>
      <w:autoSpaceDE w:val="0"/>
      <w:autoSpaceDN w:val="0"/>
      <w:adjustRightInd w:val="0"/>
      <w:spacing w:line="274" w:lineRule="exact"/>
      <w:ind w:hanging="278"/>
    </w:pPr>
    <w:rPr>
      <w:lang w:val="en-US" w:eastAsia="en-US"/>
    </w:rPr>
  </w:style>
  <w:style w:type="paragraph" w:customStyle="1" w:styleId="Style10">
    <w:name w:val="Style10"/>
    <w:basedOn w:val="Normal"/>
    <w:rsid w:val="00FE0FBE"/>
    <w:pPr>
      <w:widowControl w:val="0"/>
      <w:autoSpaceDE w:val="0"/>
      <w:autoSpaceDN w:val="0"/>
      <w:adjustRightInd w:val="0"/>
      <w:spacing w:line="278" w:lineRule="exact"/>
      <w:jc w:val="both"/>
    </w:pPr>
    <w:rPr>
      <w:lang w:val="en-US" w:eastAsia="en-US"/>
    </w:rPr>
  </w:style>
  <w:style w:type="paragraph" w:customStyle="1" w:styleId="Style11">
    <w:name w:val="Style11"/>
    <w:basedOn w:val="Normal"/>
    <w:rsid w:val="00FE0FBE"/>
    <w:pPr>
      <w:widowControl w:val="0"/>
      <w:autoSpaceDE w:val="0"/>
      <w:autoSpaceDN w:val="0"/>
      <w:adjustRightInd w:val="0"/>
      <w:jc w:val="both"/>
    </w:pPr>
    <w:rPr>
      <w:lang w:val="en-US" w:eastAsia="en-US"/>
    </w:rPr>
  </w:style>
  <w:style w:type="paragraph" w:customStyle="1" w:styleId="Style12">
    <w:name w:val="Style12"/>
    <w:basedOn w:val="Normal"/>
    <w:rsid w:val="00FE0FBE"/>
    <w:pPr>
      <w:widowControl w:val="0"/>
      <w:autoSpaceDE w:val="0"/>
      <w:autoSpaceDN w:val="0"/>
      <w:adjustRightInd w:val="0"/>
      <w:spacing w:line="276" w:lineRule="exact"/>
      <w:jc w:val="right"/>
    </w:pPr>
    <w:rPr>
      <w:lang w:val="en-US" w:eastAsia="en-US"/>
    </w:rPr>
  </w:style>
  <w:style w:type="paragraph" w:customStyle="1" w:styleId="Style13">
    <w:name w:val="Style13"/>
    <w:basedOn w:val="Normal"/>
    <w:rsid w:val="00FE0FBE"/>
    <w:pPr>
      <w:widowControl w:val="0"/>
      <w:autoSpaceDE w:val="0"/>
      <w:autoSpaceDN w:val="0"/>
      <w:adjustRightInd w:val="0"/>
      <w:spacing w:line="278" w:lineRule="exact"/>
      <w:ind w:firstLine="283"/>
    </w:pPr>
    <w:rPr>
      <w:lang w:val="en-US" w:eastAsia="en-US"/>
    </w:rPr>
  </w:style>
  <w:style w:type="paragraph" w:customStyle="1" w:styleId="Style14">
    <w:name w:val="Style14"/>
    <w:basedOn w:val="Normal"/>
    <w:rsid w:val="00FE0FBE"/>
    <w:pPr>
      <w:widowControl w:val="0"/>
      <w:autoSpaceDE w:val="0"/>
      <w:autoSpaceDN w:val="0"/>
      <w:adjustRightInd w:val="0"/>
      <w:spacing w:line="278" w:lineRule="exact"/>
      <w:ind w:firstLine="730"/>
      <w:jc w:val="both"/>
    </w:pPr>
    <w:rPr>
      <w:lang w:val="en-US" w:eastAsia="en-US"/>
    </w:rPr>
  </w:style>
  <w:style w:type="paragraph" w:customStyle="1" w:styleId="Style15">
    <w:name w:val="Style15"/>
    <w:basedOn w:val="Normal"/>
    <w:rsid w:val="00FE0FBE"/>
    <w:pPr>
      <w:widowControl w:val="0"/>
      <w:autoSpaceDE w:val="0"/>
      <w:autoSpaceDN w:val="0"/>
      <w:adjustRightInd w:val="0"/>
    </w:pPr>
    <w:rPr>
      <w:lang w:val="en-US" w:eastAsia="en-US"/>
    </w:rPr>
  </w:style>
  <w:style w:type="paragraph" w:customStyle="1" w:styleId="Style16">
    <w:name w:val="Style16"/>
    <w:basedOn w:val="Normal"/>
    <w:rsid w:val="00FE0FBE"/>
    <w:pPr>
      <w:widowControl w:val="0"/>
      <w:autoSpaceDE w:val="0"/>
      <w:autoSpaceDN w:val="0"/>
      <w:adjustRightInd w:val="0"/>
    </w:pPr>
    <w:rPr>
      <w:lang w:val="en-US" w:eastAsia="en-US"/>
    </w:rPr>
  </w:style>
  <w:style w:type="paragraph" w:customStyle="1" w:styleId="Style17">
    <w:name w:val="Style17"/>
    <w:basedOn w:val="Normal"/>
    <w:rsid w:val="00FE0FBE"/>
    <w:pPr>
      <w:widowControl w:val="0"/>
      <w:autoSpaceDE w:val="0"/>
      <w:autoSpaceDN w:val="0"/>
      <w:adjustRightInd w:val="0"/>
      <w:spacing w:line="275" w:lineRule="exact"/>
      <w:ind w:hanging="110"/>
      <w:jc w:val="both"/>
    </w:pPr>
    <w:rPr>
      <w:lang w:val="en-US" w:eastAsia="en-US"/>
    </w:rPr>
  </w:style>
  <w:style w:type="paragraph" w:customStyle="1" w:styleId="Style18">
    <w:name w:val="Style18"/>
    <w:basedOn w:val="Normal"/>
    <w:rsid w:val="00FE0FBE"/>
    <w:pPr>
      <w:widowControl w:val="0"/>
      <w:autoSpaceDE w:val="0"/>
      <w:autoSpaceDN w:val="0"/>
      <w:adjustRightInd w:val="0"/>
    </w:pPr>
    <w:rPr>
      <w:lang w:val="en-US" w:eastAsia="en-US"/>
    </w:rPr>
  </w:style>
  <w:style w:type="paragraph" w:customStyle="1" w:styleId="Style20">
    <w:name w:val="Style20"/>
    <w:basedOn w:val="Normal"/>
    <w:rsid w:val="00FE0FBE"/>
    <w:pPr>
      <w:widowControl w:val="0"/>
      <w:autoSpaceDE w:val="0"/>
      <w:autoSpaceDN w:val="0"/>
      <w:adjustRightInd w:val="0"/>
      <w:spacing w:line="276" w:lineRule="exact"/>
      <w:jc w:val="both"/>
    </w:pPr>
    <w:rPr>
      <w:lang w:val="en-US" w:eastAsia="en-US"/>
    </w:rPr>
  </w:style>
  <w:style w:type="paragraph" w:customStyle="1" w:styleId="Style21">
    <w:name w:val="Style21"/>
    <w:basedOn w:val="Normal"/>
    <w:rsid w:val="00FE0FBE"/>
    <w:pPr>
      <w:widowControl w:val="0"/>
      <w:autoSpaceDE w:val="0"/>
      <w:autoSpaceDN w:val="0"/>
      <w:adjustRightInd w:val="0"/>
    </w:pPr>
    <w:rPr>
      <w:lang w:val="en-US" w:eastAsia="en-US"/>
    </w:rPr>
  </w:style>
  <w:style w:type="paragraph" w:customStyle="1" w:styleId="Style22">
    <w:name w:val="Style22"/>
    <w:basedOn w:val="Normal"/>
    <w:rsid w:val="00FE0FBE"/>
    <w:pPr>
      <w:widowControl w:val="0"/>
      <w:autoSpaceDE w:val="0"/>
      <w:autoSpaceDN w:val="0"/>
      <w:adjustRightInd w:val="0"/>
      <w:spacing w:line="552" w:lineRule="exact"/>
      <w:ind w:firstLine="725"/>
    </w:pPr>
    <w:rPr>
      <w:lang w:val="en-US" w:eastAsia="en-US"/>
    </w:rPr>
  </w:style>
  <w:style w:type="paragraph" w:customStyle="1" w:styleId="Style23">
    <w:name w:val="Style23"/>
    <w:basedOn w:val="Normal"/>
    <w:rsid w:val="00FE0FBE"/>
    <w:pPr>
      <w:widowControl w:val="0"/>
      <w:autoSpaceDE w:val="0"/>
      <w:autoSpaceDN w:val="0"/>
      <w:adjustRightInd w:val="0"/>
      <w:spacing w:line="552" w:lineRule="exact"/>
      <w:ind w:firstLine="3437"/>
    </w:pPr>
    <w:rPr>
      <w:lang w:val="en-US" w:eastAsia="en-US"/>
    </w:rPr>
  </w:style>
  <w:style w:type="paragraph" w:customStyle="1" w:styleId="Style24">
    <w:name w:val="Style24"/>
    <w:basedOn w:val="Normal"/>
    <w:rsid w:val="00FE0FBE"/>
    <w:pPr>
      <w:widowControl w:val="0"/>
      <w:autoSpaceDE w:val="0"/>
      <w:autoSpaceDN w:val="0"/>
      <w:adjustRightInd w:val="0"/>
      <w:spacing w:line="275" w:lineRule="exact"/>
      <w:ind w:firstLine="730"/>
      <w:jc w:val="both"/>
    </w:pPr>
    <w:rPr>
      <w:lang w:val="en-US" w:eastAsia="en-US"/>
    </w:rPr>
  </w:style>
  <w:style w:type="paragraph" w:customStyle="1" w:styleId="Style25">
    <w:name w:val="Style25"/>
    <w:basedOn w:val="Normal"/>
    <w:rsid w:val="00FE0FBE"/>
    <w:pPr>
      <w:widowControl w:val="0"/>
      <w:autoSpaceDE w:val="0"/>
      <w:autoSpaceDN w:val="0"/>
      <w:adjustRightInd w:val="0"/>
    </w:pPr>
    <w:rPr>
      <w:lang w:val="en-US" w:eastAsia="en-US"/>
    </w:rPr>
  </w:style>
  <w:style w:type="paragraph" w:customStyle="1" w:styleId="Style27">
    <w:name w:val="Style27"/>
    <w:basedOn w:val="Normal"/>
    <w:rsid w:val="00FE0FBE"/>
    <w:pPr>
      <w:widowControl w:val="0"/>
      <w:autoSpaceDE w:val="0"/>
      <w:autoSpaceDN w:val="0"/>
      <w:adjustRightInd w:val="0"/>
      <w:spacing w:line="274" w:lineRule="exact"/>
      <w:jc w:val="both"/>
    </w:pPr>
    <w:rPr>
      <w:lang w:val="en-US" w:eastAsia="en-US"/>
    </w:rPr>
  </w:style>
  <w:style w:type="paragraph" w:customStyle="1" w:styleId="Style28">
    <w:name w:val="Style28"/>
    <w:basedOn w:val="Normal"/>
    <w:rsid w:val="00FE0FBE"/>
    <w:pPr>
      <w:widowControl w:val="0"/>
      <w:autoSpaceDE w:val="0"/>
      <w:autoSpaceDN w:val="0"/>
      <w:adjustRightInd w:val="0"/>
      <w:spacing w:line="274" w:lineRule="exact"/>
      <w:ind w:hanging="427"/>
    </w:pPr>
    <w:rPr>
      <w:lang w:val="en-US" w:eastAsia="en-US"/>
    </w:rPr>
  </w:style>
  <w:style w:type="paragraph" w:customStyle="1" w:styleId="Style29">
    <w:name w:val="Style29"/>
    <w:basedOn w:val="Normal"/>
    <w:rsid w:val="00FE0FBE"/>
    <w:pPr>
      <w:widowControl w:val="0"/>
      <w:autoSpaceDE w:val="0"/>
      <w:autoSpaceDN w:val="0"/>
      <w:adjustRightInd w:val="0"/>
      <w:spacing w:line="275" w:lineRule="exact"/>
      <w:ind w:firstLine="907"/>
      <w:jc w:val="both"/>
    </w:pPr>
    <w:rPr>
      <w:lang w:val="en-US" w:eastAsia="en-US"/>
    </w:rPr>
  </w:style>
  <w:style w:type="paragraph" w:customStyle="1" w:styleId="Style30">
    <w:name w:val="Style30"/>
    <w:basedOn w:val="Normal"/>
    <w:rsid w:val="00FE0FBE"/>
    <w:pPr>
      <w:widowControl w:val="0"/>
      <w:autoSpaceDE w:val="0"/>
      <w:autoSpaceDN w:val="0"/>
      <w:adjustRightInd w:val="0"/>
      <w:spacing w:line="276" w:lineRule="exact"/>
      <w:ind w:firstLine="893"/>
      <w:jc w:val="both"/>
    </w:pPr>
    <w:rPr>
      <w:lang w:val="en-US" w:eastAsia="en-US"/>
    </w:rPr>
  </w:style>
  <w:style w:type="character" w:customStyle="1" w:styleId="FontStyle32">
    <w:name w:val="Font Style32"/>
    <w:rsid w:val="00FE0FBE"/>
    <w:rPr>
      <w:rFonts w:ascii="Arial Unicode MS" w:eastAsia="Arial Unicode MS" w:cs="Arial Unicode MS"/>
      <w:b/>
      <w:bCs/>
      <w:sz w:val="20"/>
      <w:szCs w:val="20"/>
    </w:rPr>
  </w:style>
  <w:style w:type="character" w:customStyle="1" w:styleId="FontStyle33">
    <w:name w:val="Font Style33"/>
    <w:rsid w:val="00FE0FBE"/>
    <w:rPr>
      <w:rFonts w:ascii="Arial Unicode MS" w:eastAsia="Arial Unicode MS" w:cs="Arial Unicode MS"/>
      <w:b/>
      <w:bCs/>
      <w:sz w:val="20"/>
      <w:szCs w:val="20"/>
    </w:rPr>
  </w:style>
  <w:style w:type="character" w:customStyle="1" w:styleId="FontStyle34">
    <w:name w:val="Font Style34"/>
    <w:rsid w:val="00FE0FBE"/>
    <w:rPr>
      <w:rFonts w:ascii="Arial Unicode MS" w:eastAsia="Arial Unicode MS" w:cs="Arial Unicode MS"/>
      <w:sz w:val="20"/>
      <w:szCs w:val="20"/>
    </w:rPr>
  </w:style>
  <w:style w:type="character" w:customStyle="1" w:styleId="FontStyle35">
    <w:name w:val="Font Style35"/>
    <w:rsid w:val="00FE0FBE"/>
    <w:rPr>
      <w:rFonts w:ascii="Times New Roman" w:hAnsi="Times New Roman" w:cs="Times New Roman"/>
      <w:b/>
      <w:bCs/>
      <w:i/>
      <w:iCs/>
      <w:spacing w:val="-10"/>
      <w:sz w:val="22"/>
      <w:szCs w:val="22"/>
    </w:rPr>
  </w:style>
  <w:style w:type="character" w:customStyle="1" w:styleId="FontStyle36">
    <w:name w:val="Font Style36"/>
    <w:rsid w:val="00FE0FBE"/>
    <w:rPr>
      <w:rFonts w:ascii="Times New Roman" w:hAnsi="Times New Roman" w:cs="Times New Roman"/>
      <w:i/>
      <w:iCs/>
      <w:sz w:val="22"/>
      <w:szCs w:val="22"/>
    </w:rPr>
  </w:style>
  <w:style w:type="character" w:customStyle="1" w:styleId="FontStyle37">
    <w:name w:val="Font Style37"/>
    <w:rsid w:val="00FE0FBE"/>
    <w:rPr>
      <w:rFonts w:ascii="Times New Roman" w:hAnsi="Times New Roman" w:cs="Times New Roman"/>
      <w:b/>
      <w:bCs/>
      <w:sz w:val="22"/>
      <w:szCs w:val="22"/>
    </w:rPr>
  </w:style>
  <w:style w:type="character" w:customStyle="1" w:styleId="FontStyle38">
    <w:name w:val="Font Style38"/>
    <w:rsid w:val="00FE0FBE"/>
    <w:rPr>
      <w:rFonts w:ascii="Times New Roman" w:hAnsi="Times New Roman" w:cs="Times New Roman"/>
      <w:sz w:val="22"/>
      <w:szCs w:val="22"/>
    </w:rPr>
  </w:style>
  <w:style w:type="paragraph" w:customStyle="1" w:styleId="CharChar15">
    <w:name w:val="Char Char15"/>
    <w:basedOn w:val="Normal"/>
    <w:rsid w:val="00FE0FBE"/>
    <w:rPr>
      <w:lang w:val="pl-PL" w:eastAsia="pl-PL"/>
    </w:rPr>
  </w:style>
  <w:style w:type="character" w:customStyle="1" w:styleId="textmare">
    <w:name w:val="textmare"/>
    <w:basedOn w:val="DefaultParagraphFont"/>
    <w:rsid w:val="00FE0FBE"/>
  </w:style>
  <w:style w:type="paragraph" w:customStyle="1" w:styleId="Caracter">
    <w:name w:val="Caracter"/>
    <w:basedOn w:val="Normal"/>
    <w:rsid w:val="00FE0FBE"/>
    <w:rPr>
      <w:lang w:val="pl-PL" w:eastAsia="pl-PL"/>
    </w:rPr>
  </w:style>
  <w:style w:type="paragraph" w:customStyle="1" w:styleId="CaracterCaracterCaracterCaracterCaracterCaracterChar">
    <w:name w:val="Caracter Caracter Caracter Caracter Caracter Caracter Char"/>
    <w:basedOn w:val="Normal"/>
    <w:rsid w:val="00FE0FBE"/>
    <w:rPr>
      <w:lang w:val="pl-PL" w:eastAsia="pl-PL"/>
    </w:rPr>
  </w:style>
  <w:style w:type="paragraph" w:customStyle="1" w:styleId="CM94">
    <w:name w:val="CM94"/>
    <w:basedOn w:val="Normal"/>
    <w:next w:val="Normal"/>
    <w:rsid w:val="00FE0FBE"/>
    <w:pPr>
      <w:widowControl w:val="0"/>
      <w:autoSpaceDE w:val="0"/>
      <w:autoSpaceDN w:val="0"/>
      <w:adjustRightInd w:val="0"/>
      <w:spacing w:after="575"/>
    </w:pPr>
    <w:rPr>
      <w:rFonts w:ascii="EHBNCC+TimesNewRoman,Bold" w:hAnsi="EHBNCC+TimesNewRoman,Bold"/>
      <w:lang w:val="en-US" w:eastAsia="en-US"/>
    </w:rPr>
  </w:style>
  <w:style w:type="paragraph" w:customStyle="1" w:styleId="NoSpacing1">
    <w:name w:val="No Spacing1"/>
    <w:qFormat/>
    <w:rsid w:val="00FE0FBE"/>
    <w:pPr>
      <w:ind w:left="567" w:right="567"/>
    </w:pPr>
    <w:rPr>
      <w:rFonts w:ascii="Calibri" w:eastAsia="Calibri" w:hAnsi="Calibri"/>
      <w:sz w:val="22"/>
      <w:szCs w:val="22"/>
      <w:lang w:val="ro-RO" w:eastAsia="en-US"/>
    </w:rPr>
  </w:style>
  <w:style w:type="paragraph" w:customStyle="1" w:styleId="instruct">
    <w:name w:val="instruct"/>
    <w:basedOn w:val="Normal"/>
    <w:rsid w:val="00FE0FBE"/>
    <w:pPr>
      <w:widowControl w:val="0"/>
      <w:autoSpaceDE w:val="0"/>
      <w:autoSpaceDN w:val="0"/>
      <w:adjustRightInd w:val="0"/>
      <w:spacing w:before="40" w:after="40"/>
    </w:pPr>
    <w:rPr>
      <w:rFonts w:ascii="Trebuchet MS" w:hAnsi="Trebuchet MS" w:cs="Arial"/>
      <w:i/>
      <w:iCs/>
      <w:sz w:val="20"/>
      <w:szCs w:val="21"/>
      <w:lang w:eastAsia="sk-SK"/>
    </w:rPr>
  </w:style>
  <w:style w:type="character" w:customStyle="1" w:styleId="FooterChar">
    <w:name w:val="Footer Char"/>
    <w:link w:val="Footer"/>
    <w:rsid w:val="00FE0FBE"/>
    <w:rPr>
      <w:sz w:val="24"/>
      <w:szCs w:val="24"/>
      <w:lang w:val="en-US" w:eastAsia="ro-RO" w:bidi="ar-SA"/>
    </w:rPr>
  </w:style>
  <w:style w:type="character" w:customStyle="1" w:styleId="HeaderChar1">
    <w:name w:val="Header Char1"/>
    <w:aliases w:val="Header 1 Char,Encabezado 2 Char,encabezado Caracter Char1,encabezado Char,hd Char,Header Title Char,Header Title Car Car Char,Header Title Car Char,Char1 Char2,Header Char Char1, Char1 Char Char,Header Char Char Char,Char1 Char Char Char"/>
    <w:link w:val="Header"/>
    <w:uiPriority w:val="99"/>
    <w:rsid w:val="00FE0FBE"/>
    <w:rPr>
      <w:sz w:val="24"/>
      <w:szCs w:val="24"/>
      <w:lang w:val="en-US" w:eastAsia="en-US" w:bidi="ar-SA"/>
    </w:rPr>
  </w:style>
  <w:style w:type="character" w:customStyle="1" w:styleId="PlainTextChar">
    <w:name w:val="Plain Text Char"/>
    <w:link w:val="PlainText"/>
    <w:rsid w:val="00FE0FBE"/>
    <w:rPr>
      <w:rFonts w:ascii="Courier New" w:hAnsi="Courier New" w:cs="Courier New"/>
      <w:lang w:val="en-US" w:eastAsia="en-US" w:bidi="ar-SA"/>
    </w:rPr>
  </w:style>
  <w:style w:type="character" w:customStyle="1" w:styleId="noticeheading3">
    <w:name w:val="noticeheading3"/>
    <w:basedOn w:val="DefaultParagraphFont"/>
    <w:rsid w:val="00FE0FBE"/>
  </w:style>
  <w:style w:type="character" w:styleId="Emphasis">
    <w:name w:val="Emphasis"/>
    <w:qFormat/>
    <w:rsid w:val="00FE0FBE"/>
    <w:rPr>
      <w:i/>
      <w:iCs/>
    </w:rPr>
  </w:style>
  <w:style w:type="paragraph" w:customStyle="1" w:styleId="CharCharCaracterCaracterCaracterCaracterCharCharCharCharCharCharCaracterCaracterCharCharCaracterCaracterCharCharCaracterCaracterCharCharCaracterCaracter">
    <w:name w:val="Char Char Caracter Caracter Caracter Caracter Char Char Char Char Char Char Caracter Caracter Char Char Caracter Caracter Char Char Caracter Caracter Char Char Caracter Caracter"/>
    <w:basedOn w:val="Normal"/>
    <w:rsid w:val="00FE0FBE"/>
    <w:rPr>
      <w:lang w:val="pl-PL" w:eastAsia="pl-PL"/>
    </w:rPr>
  </w:style>
  <w:style w:type="character" w:customStyle="1" w:styleId="CharChar1">
    <w:name w:val="Char Char1"/>
    <w:rsid w:val="00FE0FBE"/>
    <w:rPr>
      <w:rFonts w:ascii="Courier New" w:hAnsi="Courier New" w:cs="Courier New"/>
      <w:lang w:val="ro-RO" w:eastAsia="ro-RO"/>
    </w:rPr>
  </w:style>
  <w:style w:type="paragraph" w:customStyle="1" w:styleId="tabulka">
    <w:name w:val="tabulka"/>
    <w:basedOn w:val="Normal"/>
    <w:rsid w:val="00FE0FBE"/>
    <w:pPr>
      <w:widowControl w:val="0"/>
      <w:spacing w:before="120" w:line="240" w:lineRule="exact"/>
      <w:jc w:val="center"/>
    </w:pPr>
    <w:rPr>
      <w:rFonts w:ascii="Arial" w:hAnsi="Arial"/>
      <w:snapToGrid w:val="0"/>
      <w:sz w:val="20"/>
      <w:szCs w:val="20"/>
      <w:lang w:val="cs-CZ" w:eastAsia="en-US"/>
    </w:rPr>
  </w:style>
  <w:style w:type="paragraph" w:customStyle="1" w:styleId="Textnormal">
    <w:name w:val="Text normal"/>
    <w:basedOn w:val="Normal"/>
    <w:rsid w:val="00FE0FBE"/>
    <w:pPr>
      <w:spacing w:before="80" w:after="160"/>
      <w:ind w:left="1304"/>
      <w:jc w:val="both"/>
    </w:pPr>
    <w:rPr>
      <w:rFonts w:ascii="Arial" w:hAnsi="Arial"/>
      <w:sz w:val="22"/>
      <w:szCs w:val="22"/>
      <w:lang w:val="en-US" w:eastAsia="en-US"/>
    </w:rPr>
  </w:style>
  <w:style w:type="character" w:customStyle="1" w:styleId="Header1Char1">
    <w:name w:val="Header 1 Char1"/>
    <w:aliases w:val="Encabezado 2 Char1,encabezado Caracter Char,encabezado Char Char1"/>
    <w:rsid w:val="00FE0FBE"/>
    <w:rPr>
      <w:sz w:val="24"/>
      <w:szCs w:val="24"/>
      <w:lang w:val="en-US" w:eastAsia="en-US" w:bidi="ar-SA"/>
    </w:rPr>
  </w:style>
  <w:style w:type="character" w:customStyle="1" w:styleId="FontStyle136">
    <w:name w:val="Font Style136"/>
    <w:rsid w:val="00FE0FBE"/>
    <w:rPr>
      <w:rFonts w:ascii="Arial" w:hAnsi="Arial" w:cs="Arial"/>
      <w:sz w:val="20"/>
      <w:szCs w:val="20"/>
    </w:rPr>
  </w:style>
  <w:style w:type="paragraph" w:customStyle="1" w:styleId="BodySingle">
    <w:name w:val="Body Single"/>
    <w:basedOn w:val="Normal"/>
    <w:rsid w:val="00FE0FBE"/>
    <w:pPr>
      <w:overflowPunct w:val="0"/>
      <w:autoSpaceDE w:val="0"/>
      <w:autoSpaceDN w:val="0"/>
      <w:adjustRightInd w:val="0"/>
      <w:textAlignment w:val="baseline"/>
    </w:pPr>
    <w:rPr>
      <w:szCs w:val="20"/>
      <w:lang w:val="en-GB" w:eastAsia="en-US"/>
    </w:rPr>
  </w:style>
  <w:style w:type="character" w:customStyle="1" w:styleId="TitleChar">
    <w:name w:val="Title Char"/>
    <w:link w:val="Title"/>
    <w:rsid w:val="00FE0FBE"/>
    <w:rPr>
      <w:rFonts w:ascii="Arial" w:hAnsi="Arial"/>
      <w:b/>
      <w:sz w:val="28"/>
      <w:szCs w:val="24"/>
      <w:lang w:val="en-GB" w:eastAsia="en-US" w:bidi="ar-SA"/>
    </w:rPr>
  </w:style>
  <w:style w:type="character" w:customStyle="1" w:styleId="FontStyle43">
    <w:name w:val="Font Style43"/>
    <w:rsid w:val="00FE0FBE"/>
    <w:rPr>
      <w:rFonts w:ascii="Arial" w:hAnsi="Arial" w:cs="Arial"/>
      <w:sz w:val="22"/>
      <w:szCs w:val="22"/>
    </w:rPr>
  </w:style>
  <w:style w:type="character" w:customStyle="1" w:styleId="CharChar2">
    <w:name w:val="Char Char2"/>
    <w:rsid w:val="00FE0FBE"/>
    <w:rPr>
      <w:sz w:val="24"/>
      <w:szCs w:val="24"/>
    </w:rPr>
  </w:style>
  <w:style w:type="character" w:customStyle="1" w:styleId="FontStyle42">
    <w:name w:val="Font Style42"/>
    <w:rsid w:val="00FE0FBE"/>
    <w:rPr>
      <w:rFonts w:ascii="Arial" w:hAnsi="Arial" w:cs="Arial"/>
      <w:b/>
      <w:bCs/>
      <w:sz w:val="22"/>
      <w:szCs w:val="22"/>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E0FBE"/>
    <w:rPr>
      <w:color w:val="000080"/>
      <w:sz w:val="32"/>
      <w:lang w:val="en-US" w:eastAsia="ro-RO" w:bidi="ar-SA"/>
    </w:rPr>
  </w:style>
  <w:style w:type="character" w:customStyle="1" w:styleId="Heading3Char">
    <w:name w:val="Heading 3 Char"/>
    <w:link w:val="Heading3"/>
    <w:rsid w:val="00FE0FBE"/>
    <w:rPr>
      <w:b/>
      <w:sz w:val="28"/>
      <w:lang w:val="en-US" w:eastAsia="ro-RO" w:bidi="ar-SA"/>
    </w:rPr>
  </w:style>
  <w:style w:type="paragraph" w:customStyle="1" w:styleId="DefaultTextCharChar">
    <w:name w:val="Default Text Char Char"/>
    <w:basedOn w:val="Normal"/>
    <w:link w:val="DefaultTextCharCharChar"/>
    <w:rsid w:val="00FE0FBE"/>
    <w:pPr>
      <w:overflowPunct w:val="0"/>
      <w:autoSpaceDE w:val="0"/>
      <w:autoSpaceDN w:val="0"/>
      <w:adjustRightInd w:val="0"/>
      <w:textAlignment w:val="baseline"/>
    </w:pPr>
    <w:rPr>
      <w:szCs w:val="20"/>
      <w:lang w:eastAsia="en-US"/>
    </w:rPr>
  </w:style>
  <w:style w:type="character" w:customStyle="1" w:styleId="DefaultTextCharCharChar">
    <w:name w:val="Default Text Char Char Char"/>
    <w:link w:val="DefaultTextCharChar"/>
    <w:rsid w:val="00FE0FBE"/>
    <w:rPr>
      <w:sz w:val="24"/>
      <w:lang w:val="ro-RO" w:eastAsia="en-US" w:bidi="ar-SA"/>
    </w:rPr>
  </w:style>
  <w:style w:type="paragraph" w:customStyle="1" w:styleId="DefaultText1CharChar">
    <w:name w:val="Default Text:1 Char Char"/>
    <w:basedOn w:val="Normal"/>
    <w:link w:val="DefaultText1CharCharChar"/>
    <w:rsid w:val="00FE0FBE"/>
    <w:pPr>
      <w:overflowPunct w:val="0"/>
      <w:autoSpaceDE w:val="0"/>
      <w:autoSpaceDN w:val="0"/>
      <w:adjustRightInd w:val="0"/>
    </w:pPr>
    <w:rPr>
      <w:szCs w:val="20"/>
      <w:lang w:val="en-US" w:eastAsia="en-US"/>
    </w:rPr>
  </w:style>
  <w:style w:type="character" w:customStyle="1" w:styleId="DefaultText1CharCharChar">
    <w:name w:val="Default Text:1 Char Char Char"/>
    <w:link w:val="DefaultText1CharChar"/>
    <w:rsid w:val="00FE0FBE"/>
    <w:rPr>
      <w:sz w:val="24"/>
      <w:lang w:val="en-US" w:eastAsia="en-US" w:bidi="ar-SA"/>
    </w:rPr>
  </w:style>
  <w:style w:type="paragraph" w:customStyle="1" w:styleId="Par1CharChar">
    <w:name w:val="Par_1 Char Char"/>
    <w:basedOn w:val="Normal"/>
    <w:link w:val="Par1CharCharChar"/>
    <w:rsid w:val="00FE0FBE"/>
    <w:pPr>
      <w:ind w:left="580" w:hanging="580"/>
      <w:jc w:val="both"/>
    </w:pPr>
    <w:rPr>
      <w:color w:val="000000"/>
      <w:sz w:val="18"/>
      <w:szCs w:val="20"/>
      <w:lang w:val="en-US" w:eastAsia="en-GB"/>
    </w:rPr>
  </w:style>
  <w:style w:type="character" w:customStyle="1" w:styleId="Par1CharCharChar">
    <w:name w:val="Par_1 Char Char Char"/>
    <w:link w:val="Par1CharChar"/>
    <w:rsid w:val="00FE0FBE"/>
    <w:rPr>
      <w:color w:val="000000"/>
      <w:sz w:val="18"/>
      <w:lang w:val="en-US" w:eastAsia="en-GB" w:bidi="ar-SA"/>
    </w:rPr>
  </w:style>
  <w:style w:type="paragraph" w:customStyle="1" w:styleId="StyleText2ArialBoldCenteredLeft0cmAfter0pt">
    <w:name w:val="Style Text 2 + Arial Bold Centered Left:  0 cm After:  0 pt"/>
    <w:basedOn w:val="Normal"/>
    <w:rsid w:val="00FE0FBE"/>
    <w:pPr>
      <w:tabs>
        <w:tab w:val="left" w:pos="2161"/>
      </w:tabs>
      <w:jc w:val="center"/>
      <w:outlineLvl w:val="1"/>
    </w:pPr>
    <w:rPr>
      <w:rFonts w:ascii="Arial" w:hAnsi="Arial"/>
      <w:b/>
      <w:bCs/>
      <w:szCs w:val="20"/>
      <w:lang w:val="en-GB" w:eastAsia="en-GB"/>
    </w:rPr>
  </w:style>
  <w:style w:type="paragraph" w:customStyle="1" w:styleId="SubTitle1">
    <w:name w:val="SubTitle 1"/>
    <w:basedOn w:val="Normal"/>
    <w:next w:val="SubTitle2"/>
    <w:rsid w:val="00FE0FBE"/>
    <w:pPr>
      <w:spacing w:after="240"/>
      <w:jc w:val="center"/>
    </w:pPr>
    <w:rPr>
      <w:b/>
      <w:sz w:val="40"/>
      <w:szCs w:val="20"/>
      <w:lang w:val="en-GB" w:eastAsia="en-GB"/>
    </w:rPr>
  </w:style>
  <w:style w:type="paragraph" w:customStyle="1" w:styleId="SubTitle2">
    <w:name w:val="SubTitle 2"/>
    <w:basedOn w:val="Normal"/>
    <w:rsid w:val="00FE0FBE"/>
    <w:pPr>
      <w:spacing w:after="240"/>
      <w:jc w:val="center"/>
    </w:pPr>
    <w:rPr>
      <w:b/>
      <w:sz w:val="32"/>
      <w:szCs w:val="20"/>
      <w:lang w:val="en-GB" w:eastAsia="en-GB"/>
    </w:rPr>
  </w:style>
  <w:style w:type="paragraph" w:styleId="NormalWeb">
    <w:name w:val="Normal (Web)"/>
    <w:basedOn w:val="Normal"/>
    <w:rsid w:val="00F71429"/>
    <w:pPr>
      <w:spacing w:before="100" w:beforeAutospacing="1" w:after="100" w:afterAutospacing="1"/>
    </w:pPr>
  </w:style>
  <w:style w:type="character" w:customStyle="1" w:styleId="Bodytext4">
    <w:name w:val="Body text (4)_"/>
    <w:link w:val="Bodytext41"/>
    <w:rsid w:val="00F71429"/>
    <w:rPr>
      <w:rFonts w:ascii="Arial" w:hAnsi="Arial"/>
      <w:lang w:bidi="ar-SA"/>
    </w:rPr>
  </w:style>
  <w:style w:type="paragraph" w:customStyle="1" w:styleId="Bodytext41">
    <w:name w:val="Body text (4)1"/>
    <w:basedOn w:val="Normal"/>
    <w:link w:val="Bodytext4"/>
    <w:rsid w:val="00F71429"/>
    <w:pPr>
      <w:shd w:val="clear" w:color="auto" w:fill="FFFFFF"/>
      <w:spacing w:after="780" w:line="240" w:lineRule="exact"/>
      <w:ind w:hanging="3060"/>
    </w:pPr>
    <w:rPr>
      <w:rFonts w:ascii="Arial" w:hAnsi="Arial"/>
      <w:sz w:val="20"/>
      <w:szCs w:val="20"/>
    </w:rPr>
  </w:style>
  <w:style w:type="character" w:customStyle="1" w:styleId="Bodytext0">
    <w:name w:val="Body text_"/>
    <w:link w:val="Bodytext1"/>
    <w:rsid w:val="00F71429"/>
    <w:rPr>
      <w:rFonts w:ascii="Arial" w:hAnsi="Arial"/>
      <w:sz w:val="16"/>
      <w:szCs w:val="16"/>
      <w:lang w:bidi="ar-SA"/>
    </w:rPr>
  </w:style>
  <w:style w:type="character" w:customStyle="1" w:styleId="BodytextBold59">
    <w:name w:val="Body text + Bold59"/>
    <w:rsid w:val="00F71429"/>
    <w:rPr>
      <w:rFonts w:ascii="Arial" w:hAnsi="Arial"/>
      <w:b/>
      <w:bCs/>
      <w:sz w:val="16"/>
      <w:szCs w:val="16"/>
      <w:lang w:bidi="ar-SA"/>
    </w:rPr>
  </w:style>
  <w:style w:type="paragraph" w:customStyle="1" w:styleId="Bodytext1">
    <w:name w:val="Body text1"/>
    <w:basedOn w:val="Normal"/>
    <w:link w:val="Bodytext0"/>
    <w:rsid w:val="00F71429"/>
    <w:pPr>
      <w:shd w:val="clear" w:color="auto" w:fill="FFFFFF"/>
      <w:spacing w:line="178" w:lineRule="exact"/>
      <w:ind w:hanging="1400"/>
    </w:pPr>
    <w:rPr>
      <w:rFonts w:ascii="Arial" w:hAnsi="Arial"/>
      <w:sz w:val="16"/>
      <w:szCs w:val="16"/>
    </w:rPr>
  </w:style>
  <w:style w:type="character" w:customStyle="1" w:styleId="Bodytext4NotBold31">
    <w:name w:val="Body text (4) + Not Bold31"/>
    <w:rsid w:val="00F71429"/>
    <w:rPr>
      <w:rFonts w:ascii="Arial" w:hAnsi="Arial" w:cs="Arial"/>
      <w:b/>
      <w:bCs/>
      <w:spacing w:val="0"/>
      <w:sz w:val="16"/>
      <w:szCs w:val="16"/>
      <w:lang w:bidi="ar-SA"/>
    </w:rPr>
  </w:style>
  <w:style w:type="character" w:customStyle="1" w:styleId="BodytextBold57">
    <w:name w:val="Body text + Bold57"/>
    <w:rsid w:val="00F71429"/>
    <w:rPr>
      <w:rFonts w:ascii="Arial" w:hAnsi="Arial" w:cs="Arial"/>
      <w:b/>
      <w:bCs/>
      <w:spacing w:val="0"/>
      <w:sz w:val="16"/>
      <w:szCs w:val="16"/>
      <w:lang w:bidi="ar-SA"/>
    </w:rPr>
  </w:style>
  <w:style w:type="character" w:customStyle="1" w:styleId="Bodytext20">
    <w:name w:val="Body text (2)_"/>
    <w:link w:val="Bodytext21"/>
    <w:rsid w:val="00F71429"/>
    <w:rPr>
      <w:rFonts w:ascii="Arial" w:hAnsi="Arial"/>
      <w:b/>
      <w:bCs/>
      <w:sz w:val="17"/>
      <w:szCs w:val="17"/>
      <w:lang w:bidi="ar-SA"/>
    </w:rPr>
  </w:style>
  <w:style w:type="character" w:customStyle="1" w:styleId="Bodytext2NotBold">
    <w:name w:val="Body text (2) + Not Bold"/>
    <w:basedOn w:val="Bodytext20"/>
    <w:rsid w:val="00F71429"/>
    <w:rPr>
      <w:rFonts w:ascii="Arial" w:hAnsi="Arial"/>
      <w:b/>
      <w:bCs/>
      <w:sz w:val="17"/>
      <w:szCs w:val="17"/>
      <w:lang w:bidi="ar-SA"/>
    </w:rPr>
  </w:style>
  <w:style w:type="character" w:customStyle="1" w:styleId="BodytextBold31">
    <w:name w:val="Body text + Bold31"/>
    <w:rsid w:val="00F71429"/>
    <w:rPr>
      <w:rFonts w:ascii="Arial" w:hAnsi="Arial" w:cs="Arial"/>
      <w:b/>
      <w:bCs/>
      <w:spacing w:val="0"/>
      <w:sz w:val="17"/>
      <w:szCs w:val="17"/>
      <w:lang w:bidi="ar-SA"/>
    </w:rPr>
  </w:style>
  <w:style w:type="character" w:customStyle="1" w:styleId="Bodytext22">
    <w:name w:val="Body text (2)"/>
    <w:rsid w:val="00F71429"/>
    <w:rPr>
      <w:rFonts w:ascii="Arial" w:hAnsi="Arial"/>
      <w:b/>
      <w:bCs/>
      <w:sz w:val="17"/>
      <w:szCs w:val="17"/>
      <w:u w:val="single"/>
      <w:lang w:bidi="ar-SA"/>
    </w:rPr>
  </w:style>
  <w:style w:type="character" w:customStyle="1" w:styleId="BodytextBold30">
    <w:name w:val="Body text + Bold30"/>
    <w:rsid w:val="00F71429"/>
    <w:rPr>
      <w:rFonts w:ascii="Arial" w:hAnsi="Arial" w:cs="Arial"/>
      <w:b/>
      <w:bCs/>
      <w:spacing w:val="0"/>
      <w:sz w:val="17"/>
      <w:szCs w:val="17"/>
      <w:u w:val="single"/>
      <w:lang w:bidi="ar-SA"/>
    </w:rPr>
  </w:style>
  <w:style w:type="character" w:customStyle="1" w:styleId="BodytextBold29">
    <w:name w:val="Body text + Bold29"/>
    <w:rsid w:val="00F71429"/>
    <w:rPr>
      <w:rFonts w:ascii="Arial" w:hAnsi="Arial" w:cs="Arial"/>
      <w:b/>
      <w:bCs/>
      <w:spacing w:val="0"/>
      <w:sz w:val="17"/>
      <w:szCs w:val="17"/>
      <w:lang w:bidi="ar-SA"/>
    </w:rPr>
  </w:style>
  <w:style w:type="character" w:customStyle="1" w:styleId="BodytextBold28">
    <w:name w:val="Body text + Bold28"/>
    <w:rsid w:val="00F71429"/>
    <w:rPr>
      <w:rFonts w:ascii="Arial" w:hAnsi="Arial" w:cs="Arial"/>
      <w:b/>
      <w:bCs/>
      <w:spacing w:val="0"/>
      <w:sz w:val="17"/>
      <w:szCs w:val="17"/>
      <w:u w:val="single"/>
      <w:lang w:bidi="ar-SA"/>
    </w:rPr>
  </w:style>
  <w:style w:type="character" w:customStyle="1" w:styleId="Bodytext2NotBold13">
    <w:name w:val="Body text (2) + Not Bold13"/>
    <w:basedOn w:val="Bodytext20"/>
    <w:rsid w:val="00F71429"/>
    <w:rPr>
      <w:rFonts w:ascii="Arial" w:hAnsi="Arial"/>
      <w:b/>
      <w:bCs/>
      <w:sz w:val="17"/>
      <w:szCs w:val="17"/>
      <w:lang w:bidi="ar-SA"/>
    </w:rPr>
  </w:style>
  <w:style w:type="character" w:customStyle="1" w:styleId="Bodytext27">
    <w:name w:val="Body text (2)7"/>
    <w:rsid w:val="00F71429"/>
    <w:rPr>
      <w:rFonts w:ascii="Arial" w:hAnsi="Arial"/>
      <w:b/>
      <w:bCs/>
      <w:sz w:val="17"/>
      <w:szCs w:val="17"/>
      <w:u w:val="single"/>
      <w:lang w:bidi="ar-SA"/>
    </w:rPr>
  </w:style>
  <w:style w:type="character" w:customStyle="1" w:styleId="Bodytext8pt">
    <w:name w:val="Body text + 8 pt"/>
    <w:aliases w:val="Italic28"/>
    <w:rsid w:val="00F71429"/>
    <w:rPr>
      <w:rFonts w:ascii="Arial" w:hAnsi="Arial" w:cs="Arial"/>
      <w:i/>
      <w:iCs/>
      <w:spacing w:val="0"/>
      <w:sz w:val="16"/>
      <w:szCs w:val="16"/>
      <w:lang w:bidi="ar-SA"/>
    </w:rPr>
  </w:style>
  <w:style w:type="paragraph" w:customStyle="1" w:styleId="Bodytext21">
    <w:name w:val="Body text (2)1"/>
    <w:basedOn w:val="Normal"/>
    <w:link w:val="Bodytext20"/>
    <w:rsid w:val="00F71429"/>
    <w:pPr>
      <w:shd w:val="clear" w:color="auto" w:fill="FFFFFF"/>
      <w:spacing w:after="120" w:line="240" w:lineRule="atLeast"/>
    </w:pPr>
    <w:rPr>
      <w:rFonts w:ascii="Arial" w:hAnsi="Arial"/>
      <w:b/>
      <w:bCs/>
      <w:sz w:val="17"/>
      <w:szCs w:val="17"/>
    </w:rPr>
  </w:style>
  <w:style w:type="character" w:customStyle="1" w:styleId="Bodytext5">
    <w:name w:val="Body text (5)_"/>
    <w:link w:val="Bodytext51"/>
    <w:rsid w:val="00F71429"/>
    <w:rPr>
      <w:sz w:val="18"/>
      <w:szCs w:val="18"/>
      <w:lang w:bidi="ar-SA"/>
    </w:rPr>
  </w:style>
  <w:style w:type="paragraph" w:customStyle="1" w:styleId="Bodytext51">
    <w:name w:val="Body text (5)1"/>
    <w:basedOn w:val="Normal"/>
    <w:link w:val="Bodytext5"/>
    <w:rsid w:val="00F71429"/>
    <w:pPr>
      <w:shd w:val="clear" w:color="auto" w:fill="FFFFFF"/>
      <w:spacing w:before="5760" w:after="780" w:line="234" w:lineRule="exact"/>
      <w:ind w:hanging="760"/>
      <w:jc w:val="right"/>
    </w:pPr>
    <w:rPr>
      <w:sz w:val="18"/>
      <w:szCs w:val="18"/>
    </w:rPr>
  </w:style>
  <w:style w:type="paragraph" w:customStyle="1" w:styleId="normaltableau">
    <w:name w:val="normal_tableau"/>
    <w:basedOn w:val="Normal"/>
    <w:rsid w:val="00CA49AD"/>
    <w:pPr>
      <w:spacing w:before="120" w:after="120"/>
      <w:jc w:val="both"/>
    </w:pPr>
    <w:rPr>
      <w:rFonts w:ascii="Optima" w:hAnsi="Optima"/>
      <w:sz w:val="22"/>
      <w:szCs w:val="20"/>
      <w:lang w:eastAsia="en-US"/>
    </w:rPr>
  </w:style>
  <w:style w:type="paragraph" w:styleId="ListParagraph">
    <w:name w:val="List Paragraph"/>
    <w:aliases w:val="body 2,List Paragraph11"/>
    <w:basedOn w:val="Normal"/>
    <w:link w:val="ListParagraphChar"/>
    <w:uiPriority w:val="34"/>
    <w:qFormat/>
    <w:rsid w:val="00AF629F"/>
    <w:pPr>
      <w:ind w:left="720"/>
    </w:pPr>
  </w:style>
  <w:style w:type="paragraph" w:customStyle="1" w:styleId="Default">
    <w:name w:val="Default"/>
    <w:rsid w:val="00371CBE"/>
    <w:pPr>
      <w:autoSpaceDE w:val="0"/>
      <w:autoSpaceDN w:val="0"/>
      <w:adjustRightInd w:val="0"/>
    </w:pPr>
    <w:rPr>
      <w:color w:val="000000"/>
      <w:sz w:val="24"/>
      <w:szCs w:val="24"/>
      <w:lang w:val="en-US" w:eastAsia="en-US"/>
    </w:rPr>
  </w:style>
  <w:style w:type="character" w:customStyle="1" w:styleId="Heading5Char">
    <w:name w:val="Heading 5 Char"/>
    <w:link w:val="Heading5"/>
    <w:rsid w:val="008B4207"/>
    <w:rPr>
      <w:b/>
      <w:bCs/>
      <w:i/>
      <w:iCs/>
      <w:sz w:val="26"/>
      <w:szCs w:val="26"/>
    </w:rPr>
  </w:style>
  <w:style w:type="character" w:customStyle="1" w:styleId="Heading6Char">
    <w:name w:val="Heading 6 Char"/>
    <w:link w:val="Heading6"/>
    <w:rsid w:val="008B4207"/>
    <w:rPr>
      <w:b/>
      <w:bCs/>
      <w:sz w:val="22"/>
      <w:szCs w:val="22"/>
    </w:rPr>
  </w:style>
  <w:style w:type="character" w:customStyle="1" w:styleId="Heading4Char">
    <w:name w:val="Heading 4 Char"/>
    <w:link w:val="Heading4"/>
    <w:rsid w:val="008B4207"/>
    <w:rPr>
      <w:rFonts w:ascii="Arial" w:hAnsi="Arial" w:cs="Arial"/>
      <w:b/>
      <w:bCs/>
      <w:sz w:val="24"/>
      <w:lang w:val="en-GB"/>
    </w:rPr>
  </w:style>
  <w:style w:type="character" w:customStyle="1" w:styleId="Heading9Char">
    <w:name w:val="Heading 9 Char"/>
    <w:link w:val="Heading9"/>
    <w:uiPriority w:val="9"/>
    <w:rsid w:val="008B4207"/>
    <w:rPr>
      <w:rFonts w:ascii="Arial" w:hAnsi="Arial" w:cs="Arial"/>
      <w:sz w:val="22"/>
      <w:szCs w:val="22"/>
    </w:rPr>
  </w:style>
  <w:style w:type="paragraph" w:customStyle="1" w:styleId="BalloonText1">
    <w:name w:val="Balloon Text1"/>
    <w:basedOn w:val="Normal"/>
    <w:semiHidden/>
    <w:rsid w:val="008B4207"/>
    <w:rPr>
      <w:rFonts w:ascii="Tahoma" w:hAnsi="Tahoma" w:cs="Tahoma"/>
      <w:sz w:val="16"/>
      <w:szCs w:val="16"/>
      <w:lang w:val="en-GB" w:eastAsia="en-US"/>
    </w:rPr>
  </w:style>
  <w:style w:type="character" w:customStyle="1" w:styleId="BodyTextIndentChar">
    <w:name w:val="Body Text Indent Char"/>
    <w:link w:val="BodyTextIndent"/>
    <w:rsid w:val="008B4207"/>
    <w:rPr>
      <w:rFonts w:ascii="Arial" w:hAnsi="Arial" w:cs="Arial"/>
      <w:sz w:val="24"/>
      <w:szCs w:val="24"/>
      <w:lang w:val="ro-RO"/>
    </w:rPr>
  </w:style>
  <w:style w:type="paragraph" w:customStyle="1" w:styleId="xl27">
    <w:name w:val="xl27"/>
    <w:basedOn w:val="Normal"/>
    <w:rsid w:val="008B4207"/>
    <w:pPr>
      <w:spacing w:before="100" w:beforeAutospacing="1" w:after="100" w:afterAutospacing="1"/>
      <w:jc w:val="center"/>
    </w:pPr>
  </w:style>
  <w:style w:type="paragraph" w:styleId="List">
    <w:name w:val="List"/>
    <w:basedOn w:val="Normal"/>
    <w:rsid w:val="001D0B34"/>
    <w:pPr>
      <w:ind w:left="283" w:hanging="283"/>
    </w:pPr>
    <w:rPr>
      <w:lang w:eastAsia="en-US"/>
    </w:rPr>
  </w:style>
  <w:style w:type="paragraph" w:customStyle="1" w:styleId="BodyText10">
    <w:name w:val="Body Text1"/>
    <w:basedOn w:val="Normal"/>
    <w:rsid w:val="00057BF7"/>
    <w:pPr>
      <w:shd w:val="clear" w:color="auto" w:fill="FFFFFF"/>
      <w:spacing w:before="120" w:after="120" w:line="240" w:lineRule="atLeast"/>
    </w:pPr>
    <w:rPr>
      <w:sz w:val="13"/>
      <w:szCs w:val="13"/>
      <w:lang w:val="en-GB" w:eastAsia="en-GB"/>
    </w:rPr>
  </w:style>
  <w:style w:type="character" w:customStyle="1" w:styleId="xbe">
    <w:name w:val="_xbe"/>
    <w:rsid w:val="00A35ABF"/>
  </w:style>
  <w:style w:type="character" w:styleId="HTMLCite">
    <w:name w:val="HTML Cite"/>
    <w:uiPriority w:val="99"/>
    <w:unhideWhenUsed/>
    <w:rsid w:val="00A35ABF"/>
    <w:rPr>
      <w:i/>
      <w:iCs/>
    </w:rPr>
  </w:style>
  <w:style w:type="character" w:customStyle="1" w:styleId="ListParagraphChar">
    <w:name w:val="List Paragraph Char"/>
    <w:aliases w:val="body 2 Char,List Paragraph11 Char"/>
    <w:link w:val="ListParagraph"/>
    <w:uiPriority w:val="34"/>
    <w:locked/>
    <w:rsid w:val="00D67347"/>
    <w:rPr>
      <w:sz w:val="24"/>
      <w:szCs w:val="24"/>
      <w:lang w:val="ro-RO" w:eastAsia="ro-RO"/>
    </w:rPr>
  </w:style>
  <w:style w:type="character" w:customStyle="1" w:styleId="st1">
    <w:name w:val="st1"/>
    <w:rsid w:val="00552ABB"/>
  </w:style>
  <w:style w:type="paragraph" w:styleId="NoSpacing">
    <w:name w:val="No Spacing"/>
    <w:link w:val="NoSpacingChar"/>
    <w:uiPriority w:val="1"/>
    <w:qFormat/>
    <w:rsid w:val="000112D4"/>
    <w:rPr>
      <w:rFonts w:ascii="Calibri" w:eastAsia="Calibri" w:hAnsi="Calibri"/>
      <w:sz w:val="22"/>
      <w:szCs w:val="22"/>
      <w:lang w:val="ro-RO" w:eastAsia="en-US"/>
    </w:rPr>
  </w:style>
  <w:style w:type="character" w:customStyle="1" w:styleId="NoSpacingChar">
    <w:name w:val="No Spacing Char"/>
    <w:link w:val="NoSpacing"/>
    <w:uiPriority w:val="1"/>
    <w:rsid w:val="000112D4"/>
    <w:rPr>
      <w:rFonts w:ascii="Calibri" w:eastAsia="Calibri" w:hAnsi="Calibri"/>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2282">
      <w:bodyDiv w:val="1"/>
      <w:marLeft w:val="0"/>
      <w:marRight w:val="0"/>
      <w:marTop w:val="0"/>
      <w:marBottom w:val="0"/>
      <w:divBdr>
        <w:top w:val="none" w:sz="0" w:space="0" w:color="auto"/>
        <w:left w:val="none" w:sz="0" w:space="0" w:color="auto"/>
        <w:bottom w:val="none" w:sz="0" w:space="0" w:color="auto"/>
        <w:right w:val="none" w:sz="0" w:space="0" w:color="auto"/>
      </w:divBdr>
    </w:div>
    <w:div w:id="368648766">
      <w:bodyDiv w:val="1"/>
      <w:marLeft w:val="0"/>
      <w:marRight w:val="0"/>
      <w:marTop w:val="0"/>
      <w:marBottom w:val="0"/>
      <w:divBdr>
        <w:top w:val="none" w:sz="0" w:space="0" w:color="auto"/>
        <w:left w:val="none" w:sz="0" w:space="0" w:color="auto"/>
        <w:bottom w:val="none" w:sz="0" w:space="0" w:color="auto"/>
        <w:right w:val="none" w:sz="0" w:space="0" w:color="auto"/>
      </w:divBdr>
    </w:div>
    <w:div w:id="581448105">
      <w:bodyDiv w:val="1"/>
      <w:marLeft w:val="0"/>
      <w:marRight w:val="0"/>
      <w:marTop w:val="0"/>
      <w:marBottom w:val="0"/>
      <w:divBdr>
        <w:top w:val="none" w:sz="0" w:space="0" w:color="auto"/>
        <w:left w:val="none" w:sz="0" w:space="0" w:color="auto"/>
        <w:bottom w:val="none" w:sz="0" w:space="0" w:color="auto"/>
        <w:right w:val="none" w:sz="0" w:space="0" w:color="auto"/>
      </w:divBdr>
    </w:div>
    <w:div w:id="1294864736">
      <w:bodyDiv w:val="1"/>
      <w:marLeft w:val="0"/>
      <w:marRight w:val="0"/>
      <w:marTop w:val="0"/>
      <w:marBottom w:val="0"/>
      <w:divBdr>
        <w:top w:val="none" w:sz="0" w:space="0" w:color="auto"/>
        <w:left w:val="none" w:sz="0" w:space="0" w:color="auto"/>
        <w:bottom w:val="none" w:sz="0" w:space="0" w:color="auto"/>
        <w:right w:val="none" w:sz="0" w:space="0" w:color="auto"/>
      </w:divBdr>
    </w:div>
    <w:div w:id="1512138181">
      <w:bodyDiv w:val="1"/>
      <w:marLeft w:val="0"/>
      <w:marRight w:val="0"/>
      <w:marTop w:val="0"/>
      <w:marBottom w:val="0"/>
      <w:divBdr>
        <w:top w:val="none" w:sz="0" w:space="0" w:color="auto"/>
        <w:left w:val="none" w:sz="0" w:space="0" w:color="auto"/>
        <w:bottom w:val="none" w:sz="0" w:space="0" w:color="auto"/>
        <w:right w:val="none" w:sz="0" w:space="0" w:color="auto"/>
      </w:divBdr>
    </w:div>
    <w:div w:id="1569917981">
      <w:bodyDiv w:val="1"/>
      <w:marLeft w:val="0"/>
      <w:marRight w:val="0"/>
      <w:marTop w:val="0"/>
      <w:marBottom w:val="0"/>
      <w:divBdr>
        <w:top w:val="none" w:sz="0" w:space="0" w:color="auto"/>
        <w:left w:val="none" w:sz="0" w:space="0" w:color="auto"/>
        <w:bottom w:val="none" w:sz="0" w:space="0" w:color="auto"/>
        <w:right w:val="none" w:sz="0" w:space="0" w:color="auto"/>
      </w:divBdr>
    </w:div>
    <w:div w:id="1576939286">
      <w:bodyDiv w:val="1"/>
      <w:marLeft w:val="0"/>
      <w:marRight w:val="0"/>
      <w:marTop w:val="0"/>
      <w:marBottom w:val="0"/>
      <w:divBdr>
        <w:top w:val="none" w:sz="0" w:space="0" w:color="auto"/>
        <w:left w:val="none" w:sz="0" w:space="0" w:color="auto"/>
        <w:bottom w:val="none" w:sz="0" w:space="0" w:color="auto"/>
        <w:right w:val="none" w:sz="0" w:space="0" w:color="auto"/>
      </w:divBdr>
    </w:div>
    <w:div w:id="1592424266">
      <w:bodyDiv w:val="1"/>
      <w:marLeft w:val="0"/>
      <w:marRight w:val="0"/>
      <w:marTop w:val="0"/>
      <w:marBottom w:val="0"/>
      <w:divBdr>
        <w:top w:val="none" w:sz="0" w:space="0" w:color="auto"/>
        <w:left w:val="none" w:sz="0" w:space="0" w:color="auto"/>
        <w:bottom w:val="none" w:sz="0" w:space="0" w:color="auto"/>
        <w:right w:val="none" w:sz="0" w:space="0" w:color="auto"/>
      </w:divBdr>
    </w:div>
    <w:div w:id="17706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7A89-1E2A-4069-8689-CB074FCB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2661</Words>
  <Characters>15440</Characters>
  <Application>Microsoft Office Word</Application>
  <DocSecurity>0</DocSecurity>
  <Lines>128</Lines>
  <Paragraphs>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18065</CharactersWithSpaces>
  <SharedDoc>false</SharedDoc>
  <HLinks>
    <vt:vector size="18" baseType="variant">
      <vt:variant>
        <vt:i4>2687079</vt:i4>
      </vt:variant>
      <vt:variant>
        <vt:i4>6</vt:i4>
      </vt:variant>
      <vt:variant>
        <vt:i4>0</vt:i4>
      </vt:variant>
      <vt:variant>
        <vt:i4>5</vt:i4>
      </vt:variant>
      <vt:variant>
        <vt:lpwstr>http://www.protectiacopilului6.ro/</vt:lpwstr>
      </vt:variant>
      <vt:variant>
        <vt:lpwstr/>
      </vt:variant>
      <vt:variant>
        <vt:i4>8257536</vt:i4>
      </vt:variant>
      <vt:variant>
        <vt:i4>3</vt:i4>
      </vt:variant>
      <vt:variant>
        <vt:i4>0</vt:i4>
      </vt:variant>
      <vt:variant>
        <vt:i4>5</vt:i4>
      </vt:variant>
      <vt:variant>
        <vt:lpwstr>mailto:office@dgaspc6.com</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23</cp:revision>
  <cp:lastPrinted>2017-03-07T12:01:00Z</cp:lastPrinted>
  <dcterms:created xsi:type="dcterms:W3CDTF">2016-08-03T09:49:00Z</dcterms:created>
  <dcterms:modified xsi:type="dcterms:W3CDTF">2018-05-29T11:51:00Z</dcterms:modified>
</cp:coreProperties>
</file>