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801" w:rsidRPr="00552ABB" w:rsidRDefault="00903801" w:rsidP="00903801">
      <w:pPr>
        <w:jc w:val="both"/>
        <w:rPr>
          <w:b/>
        </w:rPr>
      </w:pPr>
    </w:p>
    <w:p w:rsidR="00903801" w:rsidRPr="00552ABB" w:rsidRDefault="00903801" w:rsidP="00903801">
      <w:pPr>
        <w:jc w:val="both"/>
        <w:rPr>
          <w:b/>
        </w:rPr>
      </w:pPr>
      <w:r w:rsidRPr="00552ABB">
        <w:rPr>
          <w:b/>
        </w:rPr>
        <w:t>FORMULARUL 1</w:t>
      </w:r>
    </w:p>
    <w:p w:rsidR="00903801" w:rsidRPr="00552ABB" w:rsidRDefault="00903801" w:rsidP="00903801">
      <w:pPr>
        <w:jc w:val="both"/>
      </w:pPr>
      <w:r w:rsidRPr="00552ABB">
        <w:t>OFERTANTUL (denumirea / numele)</w:t>
      </w:r>
    </w:p>
    <w:p w:rsidR="00903801" w:rsidRPr="00552ABB" w:rsidRDefault="00903801" w:rsidP="00903801">
      <w:pPr>
        <w:jc w:val="both"/>
      </w:pPr>
    </w:p>
    <w:p w:rsidR="00903801" w:rsidRPr="00552ABB" w:rsidRDefault="00903801" w:rsidP="00903801">
      <w:pPr>
        <w:jc w:val="both"/>
      </w:pPr>
      <w:r w:rsidRPr="00552ABB">
        <w:t xml:space="preserve">                                          </w:t>
      </w:r>
    </w:p>
    <w:p w:rsidR="00903801" w:rsidRPr="00552ABB" w:rsidRDefault="00903801" w:rsidP="00903801">
      <w:pPr>
        <w:jc w:val="center"/>
        <w:rPr>
          <w:b/>
        </w:rPr>
      </w:pPr>
      <w:r w:rsidRPr="00552ABB">
        <w:rPr>
          <w:b/>
        </w:rPr>
        <w:t>Declaraţie privind neîncadrarea în situaţiile prevăzute la art 164 din Legea nr. 98/2016 privind  Achizitiile Publice</w:t>
      </w:r>
    </w:p>
    <w:p w:rsidR="00903801" w:rsidRPr="00552ABB" w:rsidRDefault="00903801" w:rsidP="00903801">
      <w:pPr>
        <w:jc w:val="both"/>
        <w:rPr>
          <w:b/>
        </w:rPr>
      </w:pPr>
    </w:p>
    <w:p w:rsidR="00903801" w:rsidRPr="00552ABB" w:rsidRDefault="00903801" w:rsidP="00903801">
      <w:pPr>
        <w:jc w:val="both"/>
      </w:pPr>
      <w:r w:rsidRPr="00552ABB">
        <w:t>Subsemnatul,..............................., în calitate de ofertant /candidat/concurent la</w:t>
      </w:r>
    </w:p>
    <w:p w:rsidR="00903801" w:rsidRPr="00552ABB" w:rsidRDefault="00903801" w:rsidP="00903801">
      <w:pPr>
        <w:jc w:val="both"/>
      </w:pPr>
      <w:r w:rsidRPr="00552ABB">
        <w:t>[se insereaza numele operatorului economic-peroana juridică]</w:t>
      </w:r>
    </w:p>
    <w:p w:rsidR="00903801" w:rsidRPr="00552ABB" w:rsidRDefault="00903801" w:rsidP="00903801">
      <w:pPr>
        <w:jc w:val="both"/>
      </w:pPr>
      <w:r w:rsidRPr="00552ABB">
        <w:t>procedura de ......................……………pentru achiziţi</w:t>
      </w:r>
      <w:r w:rsidR="005A7A61">
        <w:t>a de ...........………………………………………</w:t>
      </w:r>
    </w:p>
    <w:p w:rsidR="00903801" w:rsidRPr="00552ABB" w:rsidRDefault="00903801" w:rsidP="00903801">
      <w:pPr>
        <w:jc w:val="both"/>
      </w:pPr>
      <w:r w:rsidRPr="00552ABB">
        <w:t xml:space="preserve">                  [ se menţionează procedura]                                      [se inserează, după caz, denumirea podusului,</w:t>
      </w:r>
    </w:p>
    <w:p w:rsidR="00903801" w:rsidRPr="00552ABB" w:rsidRDefault="00903801" w:rsidP="00903801">
      <w:pPr>
        <w:jc w:val="both"/>
      </w:pPr>
      <w:r w:rsidRPr="00552ABB">
        <w:t>.............</w:t>
      </w:r>
      <w:r w:rsidR="005A7A61">
        <w:t>.....................</w:t>
      </w:r>
      <w:r w:rsidRPr="00552ABB">
        <w:t>……., l</w:t>
      </w:r>
      <w:r w:rsidR="005A7A61">
        <w:t>a data de ...…………....................................................................………......</w:t>
      </w:r>
      <w:r w:rsidRPr="00552ABB">
        <w:t xml:space="preserve"> </w:t>
      </w:r>
    </w:p>
    <w:p w:rsidR="00903801" w:rsidRPr="00552ABB" w:rsidRDefault="00903801" w:rsidP="00903801">
      <w:pPr>
        <w:jc w:val="both"/>
      </w:pPr>
      <w:r w:rsidRPr="00552ABB">
        <w:t xml:space="preserve">seviciului sau lucrării şi codul CPV]                                                                 [se inserează data]  </w:t>
      </w:r>
    </w:p>
    <w:p w:rsidR="00903801" w:rsidRPr="00552ABB" w:rsidRDefault="00903801" w:rsidP="00903801">
      <w:pPr>
        <w:jc w:val="both"/>
      </w:pPr>
      <w:r w:rsidRPr="00552ABB">
        <w:t>organizată de…[se inserează numele autorităţii contractante]….. declar pe proprie răspundere că nu am comis nici una dintre urmatoarele infractiuni:</w:t>
      </w:r>
    </w:p>
    <w:p w:rsidR="00903801" w:rsidRPr="00552ABB" w:rsidRDefault="00903801" w:rsidP="00903801">
      <w:pPr>
        <w:jc w:val="both"/>
      </w:pPr>
      <w:r w:rsidRPr="00552ABB">
        <w:t xml:space="preserve">    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903801" w:rsidRPr="00552ABB" w:rsidRDefault="00903801" w:rsidP="00903801">
      <w:pPr>
        <w:jc w:val="both"/>
      </w:pPr>
      <w:r w:rsidRPr="00552ABB">
        <w:t xml:space="preserve">    b) infracţiuni de corupţie, prevăzute de art. 289 - 294 din Legea nr. 286/2009, cu modificările şi completările ulterioare, şi infracţiuni asimilate infracţiunilor de corupţie prevăzute de art. 10 - 13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903801" w:rsidRPr="00552ABB" w:rsidRDefault="00903801" w:rsidP="00903801">
      <w:pPr>
        <w:jc w:val="both"/>
      </w:pPr>
      <w:r w:rsidRPr="00552ABB">
        <w:t xml:space="preserve">    c) infracţiuni împotriva intereselor financiare ale Uniunii Europene, prevăzute de art. 18^1 - 18^5 din Legea nr. 78/2000, cu modificările şi completările ulterioare, sau de dispoziţiile corespunzătoare ale legislaţiei penale a statului în care respectivul operator economic a fost condamnat;</w:t>
      </w:r>
    </w:p>
    <w:p w:rsidR="00903801" w:rsidRPr="00552ABB" w:rsidRDefault="00903801" w:rsidP="00903801">
      <w:pPr>
        <w:jc w:val="both"/>
      </w:pPr>
      <w:r w:rsidRPr="00552ABB">
        <w:t xml:space="preserve">    d) acte de terorism, prevăzute de art. 32 - 35 şi art. 37 - 38 din Legea nr. 535/2004 privind prevenirea şi combaterea terorismului, cu modificările şi completările ulterioare, sau de dispoziţiile corespunzătoare ale legislaţiei penale a statului în care respectivul operator economic a fost condamnat;</w:t>
      </w:r>
    </w:p>
    <w:p w:rsidR="00903801" w:rsidRPr="00552ABB" w:rsidRDefault="00903801" w:rsidP="00903801">
      <w:pPr>
        <w:jc w:val="both"/>
      </w:pPr>
      <w:r w:rsidRPr="00552ABB">
        <w:t xml:space="preserve">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903801" w:rsidRPr="00552ABB" w:rsidRDefault="00903801" w:rsidP="00903801">
      <w:pPr>
        <w:jc w:val="both"/>
      </w:pPr>
      <w:r w:rsidRPr="00552ABB">
        <w:t xml:space="preserve">    f) traficul şi exploatarea persoanelor vulnerabile, prevăzute de art. 209 - 217 din Legea nr. 286/2009, cu modificările şi completările ulterioare, sau de dispoziţiile corespunzătoare ale legislaţiei penale a statului în care respectivul operator economic a fost condamnat;</w:t>
      </w:r>
    </w:p>
    <w:p w:rsidR="00903801" w:rsidRPr="00552ABB" w:rsidRDefault="00903801" w:rsidP="00903801">
      <w:pPr>
        <w:jc w:val="both"/>
      </w:pPr>
      <w:r w:rsidRPr="00552ABB">
        <w:t xml:space="preserve">    g) fraudă, în sensul articolului 1 din Convenţia privind protejarea intereselor financiare ale Comunităţilor Europene din 27 noiembrie 1995.</w:t>
      </w:r>
    </w:p>
    <w:p w:rsidR="00903801" w:rsidRPr="00552ABB" w:rsidRDefault="00903801" w:rsidP="00903801">
      <w:pPr>
        <w:jc w:val="both"/>
      </w:pPr>
      <w:r w:rsidRPr="00552ABB">
        <w:t xml:space="preserve">    (2) Obligaţia de a exclude din procedura de atribuire un operator economic, în conformitate cu dispoziţiile alin. (1), se aplică şi în cazul în care persoana condamnată printr-o hotărâre definitivă este membru al organului de administrare, de conducere sau de supraveghere al respectivului operator economic sau are putere de reprezentare, de decizie sau de control în cadrul acestuia.</w:t>
      </w:r>
    </w:p>
    <w:p w:rsidR="00903801" w:rsidRPr="00552ABB" w:rsidRDefault="00903801" w:rsidP="00903801">
      <w:pPr>
        <w:jc w:val="both"/>
      </w:pPr>
    </w:p>
    <w:p w:rsidR="00903801" w:rsidRPr="00552ABB" w:rsidRDefault="00903801" w:rsidP="00903801">
      <w:pPr>
        <w:jc w:val="both"/>
      </w:pPr>
      <w:r w:rsidRPr="00552ABB">
        <w:t xml:space="preserve"> Prezenta declaraţie este valabilă până la data de</w:t>
      </w:r>
      <w:r w:rsidRPr="00552ABB">
        <w:tab/>
        <w:t>…………...</w:t>
      </w:r>
    </w:p>
    <w:p w:rsidR="00903801" w:rsidRPr="00552ABB" w:rsidRDefault="00903801" w:rsidP="00903801">
      <w:pPr>
        <w:jc w:val="both"/>
      </w:pPr>
      <w:r w:rsidRPr="00552ABB">
        <w:t xml:space="preserve">                                                   (se precizează data expirării perioadei de valabilitate a ofertei)</w:t>
      </w: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r w:rsidRPr="00552ABB">
        <w:t>Data completării</w:t>
      </w:r>
    </w:p>
    <w:p w:rsidR="00903801" w:rsidRPr="00552ABB" w:rsidRDefault="00903801" w:rsidP="00903801">
      <w:pPr>
        <w:jc w:val="both"/>
      </w:pPr>
      <w:r w:rsidRPr="00552ABB">
        <w:t xml:space="preserve">                                                                                                     Ofertant,</w:t>
      </w:r>
    </w:p>
    <w:p w:rsidR="00903801" w:rsidRPr="00552ABB" w:rsidRDefault="00903801" w:rsidP="00903801">
      <w:pPr>
        <w:jc w:val="both"/>
      </w:pPr>
      <w:r w:rsidRPr="00552ABB">
        <w:t xml:space="preserve">                                                                                                (semnătura autorizată)</w:t>
      </w: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r w:rsidRPr="00552AB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903801" w:rsidRPr="00552ABB" w:rsidRDefault="00903801" w:rsidP="00903801">
      <w:pPr>
        <w:jc w:val="both"/>
      </w:pPr>
      <w:r w:rsidRPr="00552ABB">
        <w:t>Înţeleg că în cazul în care această declaraţie nu este conformă cu realitatea sunt pasibil de încălcarea prevederilor legislaţiei penale privind falsul în declaraţii.</w:t>
      </w: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sectPr w:rsidR="00903801" w:rsidRPr="00552ABB" w:rsidSect="008B4207">
          <w:pgSz w:w="11907" w:h="16839" w:code="9"/>
          <w:pgMar w:top="720" w:right="720" w:bottom="720" w:left="1170" w:header="720" w:footer="720" w:gutter="0"/>
          <w:cols w:space="720"/>
        </w:sectPr>
      </w:pPr>
    </w:p>
    <w:p w:rsidR="00903801" w:rsidRDefault="00903801" w:rsidP="005A7A61">
      <w:pPr>
        <w:jc w:val="both"/>
        <w:rPr>
          <w:b/>
        </w:rPr>
      </w:pPr>
      <w:r w:rsidRPr="00552ABB">
        <w:rPr>
          <w:b/>
        </w:rPr>
        <w:lastRenderedPageBreak/>
        <w:br w:type="page"/>
      </w:r>
      <w:r w:rsidR="005A7A61">
        <w:rPr>
          <w:b/>
        </w:rPr>
        <w:lastRenderedPageBreak/>
        <w:t xml:space="preserve"> </w:t>
      </w:r>
    </w:p>
    <w:p w:rsidR="00903801" w:rsidRDefault="00903801" w:rsidP="00903801">
      <w:pPr>
        <w:jc w:val="both"/>
        <w:rPr>
          <w:b/>
        </w:rPr>
      </w:pPr>
    </w:p>
    <w:p w:rsidR="00676660" w:rsidRDefault="00676660" w:rsidP="00903801">
      <w:pPr>
        <w:jc w:val="both"/>
        <w:rPr>
          <w:b/>
        </w:rPr>
      </w:pPr>
    </w:p>
    <w:p w:rsidR="00AE5026" w:rsidRPr="00552ABB" w:rsidRDefault="00AE5026" w:rsidP="00AE5026">
      <w:pPr>
        <w:jc w:val="both"/>
      </w:pPr>
      <w:r w:rsidRPr="00552ABB">
        <w:t xml:space="preserve">OPERATOR ECONOMIC                                                                               </w:t>
      </w:r>
    </w:p>
    <w:p w:rsidR="00AE5026" w:rsidRPr="00552ABB" w:rsidRDefault="00AE5026" w:rsidP="00AE5026">
      <w:pPr>
        <w:jc w:val="both"/>
      </w:pPr>
      <w:r w:rsidRPr="00552ABB">
        <w:t xml:space="preserve">                                                                                                             </w:t>
      </w:r>
    </w:p>
    <w:p w:rsidR="00AE5026" w:rsidRPr="00552ABB" w:rsidRDefault="00AE5026" w:rsidP="00AE5026">
      <w:pPr>
        <w:jc w:val="both"/>
      </w:pPr>
      <w:r w:rsidRPr="00552ABB">
        <w:t xml:space="preserve">  _____________________</w:t>
      </w:r>
    </w:p>
    <w:p w:rsidR="00AE5026" w:rsidRPr="00552ABB" w:rsidRDefault="00AE5026" w:rsidP="00AE5026">
      <w:pPr>
        <w:jc w:val="both"/>
      </w:pPr>
      <w:r w:rsidRPr="00552ABB">
        <w:t xml:space="preserve">     (denumirea/numele)</w:t>
      </w:r>
    </w:p>
    <w:p w:rsidR="00AE5026" w:rsidRPr="00552ABB" w:rsidRDefault="00AE5026" w:rsidP="00AE5026">
      <w:pPr>
        <w:jc w:val="both"/>
      </w:pPr>
    </w:p>
    <w:p w:rsidR="00AE5026" w:rsidRPr="00552ABB" w:rsidRDefault="00AE5026" w:rsidP="00AE5026">
      <w:pPr>
        <w:jc w:val="center"/>
        <w:rPr>
          <w:b/>
        </w:rPr>
      </w:pPr>
      <w:r w:rsidRPr="00552ABB">
        <w:rPr>
          <w:b/>
        </w:rPr>
        <w:t>DECLARAŢIE</w:t>
      </w:r>
    </w:p>
    <w:p w:rsidR="00AE5026" w:rsidRPr="00552ABB" w:rsidRDefault="00AE5026" w:rsidP="00AE5026">
      <w:pPr>
        <w:jc w:val="center"/>
      </w:pPr>
      <w:r w:rsidRPr="00552ABB">
        <w:t>privind neîncadrarea în situaţiile prevăzute la art.165 din Legea nr. 98/2016 privind  Achizitiile Publice</w:t>
      </w:r>
    </w:p>
    <w:p w:rsidR="00AE5026" w:rsidRPr="00552ABB" w:rsidRDefault="00AE5026" w:rsidP="00AE5026">
      <w:pPr>
        <w:jc w:val="center"/>
      </w:pPr>
    </w:p>
    <w:p w:rsidR="00AE5026" w:rsidRPr="00552ABB" w:rsidRDefault="00AE5026" w:rsidP="00AE5026">
      <w:pPr>
        <w:jc w:val="both"/>
      </w:pPr>
    </w:p>
    <w:p w:rsidR="00AE5026" w:rsidRPr="00552ABB" w:rsidRDefault="00AE5026" w:rsidP="00AE5026">
      <w:pPr>
        <w:jc w:val="both"/>
      </w:pPr>
    </w:p>
    <w:p w:rsidR="00AE5026" w:rsidRPr="00552ABB" w:rsidRDefault="00AE5026" w:rsidP="00AE5026">
      <w:pPr>
        <w:jc w:val="both"/>
      </w:pPr>
      <w:r w:rsidRPr="00552ABB">
        <w:t>Subsemnatul,..............................., în calitate de ofertant /candidat/concurent la</w:t>
      </w:r>
    </w:p>
    <w:p w:rsidR="00AE5026" w:rsidRPr="00552ABB" w:rsidRDefault="00AE5026" w:rsidP="00AE5026">
      <w:pPr>
        <w:jc w:val="both"/>
      </w:pPr>
      <w:r w:rsidRPr="00552ABB">
        <w:t>[se insereaza numele operatorului economic-peroana juridică]</w:t>
      </w:r>
    </w:p>
    <w:p w:rsidR="00AE5026" w:rsidRPr="00552ABB" w:rsidRDefault="00AE5026" w:rsidP="00AE5026">
      <w:pPr>
        <w:jc w:val="both"/>
      </w:pPr>
      <w:r w:rsidRPr="00552ABB">
        <w:t>procedura de ......................……………pentru achiziţia de ...........…………………………………………</w:t>
      </w:r>
    </w:p>
    <w:p w:rsidR="00AE5026" w:rsidRPr="00552ABB" w:rsidRDefault="00AE5026" w:rsidP="00AE5026">
      <w:pPr>
        <w:jc w:val="both"/>
      </w:pPr>
      <w:r w:rsidRPr="00552ABB">
        <w:t xml:space="preserve">                  [ se menţionează procedura]                                      [se inserează, după caz, denumirea podusului,</w:t>
      </w:r>
    </w:p>
    <w:p w:rsidR="00AE5026" w:rsidRPr="00552ABB" w:rsidRDefault="00AE5026" w:rsidP="00AE5026">
      <w:pPr>
        <w:jc w:val="both"/>
      </w:pPr>
      <w:r w:rsidRPr="00552ABB">
        <w:t xml:space="preserve">.....................................…………….. ……………………., la data de ...………………….......…………… </w:t>
      </w:r>
    </w:p>
    <w:p w:rsidR="00AE5026" w:rsidRPr="00552ABB" w:rsidRDefault="00AE5026" w:rsidP="00AE5026">
      <w:pPr>
        <w:jc w:val="both"/>
      </w:pPr>
      <w:r w:rsidRPr="00552ABB">
        <w:t xml:space="preserve">seviciului sau lucrării şi codul CPV]                                                                      [se inserează data]  </w:t>
      </w:r>
    </w:p>
    <w:p w:rsidR="00AE5026" w:rsidRPr="00552ABB" w:rsidRDefault="00AE5026" w:rsidP="00AE5026">
      <w:pPr>
        <w:jc w:val="both"/>
      </w:pPr>
    </w:p>
    <w:p w:rsidR="00AE5026" w:rsidRPr="00552ABB" w:rsidRDefault="00AE5026" w:rsidP="00AE5026">
      <w:pPr>
        <w:jc w:val="both"/>
      </w:pPr>
      <w:r w:rsidRPr="00552ABB">
        <w:t>organizată de............................................………………… declar pe proprie răspundere că:</w:t>
      </w:r>
    </w:p>
    <w:p w:rsidR="00AE5026" w:rsidRPr="00552ABB" w:rsidRDefault="00AE5026" w:rsidP="00AE5026">
      <w:pPr>
        <w:jc w:val="both"/>
      </w:pPr>
      <w:r w:rsidRPr="00552ABB">
        <w:t xml:space="preserve">                              [se inserează numele autorităţii contractante]</w:t>
      </w:r>
    </w:p>
    <w:p w:rsidR="00AE5026" w:rsidRPr="00552ABB" w:rsidRDefault="00AE5026" w:rsidP="00AE5026">
      <w:pPr>
        <w:jc w:val="both"/>
      </w:pPr>
    </w:p>
    <w:p w:rsidR="00AE5026" w:rsidRPr="00552ABB" w:rsidRDefault="00AE5026" w:rsidP="00AE5026">
      <w:pPr>
        <w:jc w:val="both"/>
      </w:pPr>
      <w:r w:rsidRPr="00552ABB">
        <w:t>Nu mi-am încălcat obligaţiile privind plata impozitelor, taxelor sau a contribuţiilor la bugetul general consolidat, iar acest lucru a fost stabilit printr-o hotărâre judecătorească sau decizie administrativă având caracter definitiv şi obligatoriu în conformitate cu legea statului în care respectivul operator economic este înfiinţat.</w:t>
      </w:r>
    </w:p>
    <w:p w:rsidR="00AE5026" w:rsidRPr="00552ABB" w:rsidRDefault="00AE5026" w:rsidP="00AE5026">
      <w:pPr>
        <w:jc w:val="both"/>
      </w:pPr>
    </w:p>
    <w:p w:rsidR="00AE5026" w:rsidRPr="00552ABB" w:rsidRDefault="00AE5026" w:rsidP="00AE5026">
      <w:pPr>
        <w:jc w:val="both"/>
      </w:pPr>
      <w:r w:rsidRPr="00552ABB">
        <w:t>Nu mi-am încălcat obligaţiile privind plata impozitelor, taxelor sau a contribuţiilor la bugetul general consolidat.</w:t>
      </w:r>
      <w:r w:rsidRPr="00552ABB">
        <w:tab/>
      </w:r>
    </w:p>
    <w:p w:rsidR="00AE5026" w:rsidRPr="00552ABB" w:rsidRDefault="00AE5026" w:rsidP="00AE5026">
      <w:pPr>
        <w:jc w:val="both"/>
      </w:pPr>
      <w:r w:rsidRPr="00552AB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AE5026" w:rsidRPr="00552ABB" w:rsidRDefault="00AE5026" w:rsidP="00AE5026">
      <w:pPr>
        <w:jc w:val="both"/>
      </w:pPr>
      <w:r w:rsidRPr="00552ABB">
        <w:t>Înţeleg că în cazul în care această declaraţie nu este conformă cu realitatea sunt pasibil de încălcarea prevederilor legislaţiei penale privind falsul în declaraţii.</w:t>
      </w:r>
    </w:p>
    <w:p w:rsidR="00AE5026" w:rsidRPr="00552ABB" w:rsidRDefault="00AE5026" w:rsidP="00AE5026">
      <w:pPr>
        <w:jc w:val="both"/>
      </w:pPr>
      <w:r w:rsidRPr="00552ABB">
        <w:t xml:space="preserve">    </w:t>
      </w:r>
    </w:p>
    <w:p w:rsidR="00AE5026" w:rsidRPr="00552ABB" w:rsidRDefault="00AE5026" w:rsidP="00AE5026">
      <w:pPr>
        <w:jc w:val="both"/>
      </w:pPr>
      <w:r w:rsidRPr="00552ABB">
        <w:t>Data completării ......................</w:t>
      </w:r>
    </w:p>
    <w:p w:rsidR="00AE5026" w:rsidRPr="00552ABB" w:rsidRDefault="00AE5026" w:rsidP="00AE5026">
      <w:pPr>
        <w:jc w:val="both"/>
      </w:pPr>
    </w:p>
    <w:p w:rsidR="00AE5026" w:rsidRPr="00552ABB" w:rsidRDefault="00AE5026" w:rsidP="00AE5026">
      <w:pPr>
        <w:jc w:val="both"/>
      </w:pPr>
      <w:r w:rsidRPr="00552ABB">
        <w:t>Operator economic,</w:t>
      </w:r>
    </w:p>
    <w:p w:rsidR="00AE5026" w:rsidRPr="00552ABB" w:rsidRDefault="00AE5026" w:rsidP="00AE5026">
      <w:pPr>
        <w:jc w:val="both"/>
      </w:pPr>
      <w:r w:rsidRPr="00552ABB">
        <w:t>…………………………</w:t>
      </w:r>
    </w:p>
    <w:p w:rsidR="00AE5026" w:rsidRPr="00552ABB" w:rsidRDefault="00AE5026" w:rsidP="00AE5026">
      <w:pPr>
        <w:jc w:val="both"/>
      </w:pPr>
      <w:r w:rsidRPr="00552ABB">
        <w:t>(nume persoana autorizata )</w:t>
      </w:r>
    </w:p>
    <w:p w:rsidR="00AE5026" w:rsidRDefault="00AE5026" w:rsidP="00AE5026">
      <w:pPr>
        <w:jc w:val="both"/>
        <w:rPr>
          <w:b/>
        </w:rPr>
      </w:pPr>
    </w:p>
    <w:p w:rsidR="00AE5026" w:rsidRDefault="00AE5026" w:rsidP="00AE5026">
      <w:pPr>
        <w:jc w:val="both"/>
        <w:rPr>
          <w:b/>
        </w:rPr>
      </w:pPr>
    </w:p>
    <w:p w:rsidR="00676660" w:rsidRDefault="00676660" w:rsidP="00903801">
      <w:pPr>
        <w:jc w:val="both"/>
        <w:rPr>
          <w:b/>
        </w:rPr>
      </w:pPr>
    </w:p>
    <w:p w:rsidR="00AE5026" w:rsidRDefault="00AE5026" w:rsidP="00903801">
      <w:pPr>
        <w:jc w:val="both"/>
        <w:rPr>
          <w:b/>
        </w:rPr>
      </w:pPr>
    </w:p>
    <w:p w:rsidR="00AE5026" w:rsidRDefault="00AE5026" w:rsidP="00903801">
      <w:pPr>
        <w:jc w:val="both"/>
        <w:rPr>
          <w:b/>
        </w:rPr>
      </w:pPr>
    </w:p>
    <w:p w:rsidR="00AE5026" w:rsidRDefault="00AE5026" w:rsidP="00903801">
      <w:pPr>
        <w:jc w:val="both"/>
        <w:rPr>
          <w:b/>
        </w:rPr>
      </w:pPr>
    </w:p>
    <w:p w:rsidR="00AE5026" w:rsidRDefault="00AE5026" w:rsidP="00903801">
      <w:pPr>
        <w:jc w:val="both"/>
        <w:rPr>
          <w:b/>
        </w:rPr>
      </w:pPr>
    </w:p>
    <w:p w:rsidR="00AE5026" w:rsidRDefault="00AE5026" w:rsidP="00903801">
      <w:pPr>
        <w:jc w:val="both"/>
        <w:rPr>
          <w:b/>
        </w:rPr>
      </w:pPr>
    </w:p>
    <w:p w:rsidR="00AE5026" w:rsidRDefault="00AE5026" w:rsidP="00903801">
      <w:pPr>
        <w:jc w:val="both"/>
        <w:rPr>
          <w:b/>
        </w:rPr>
      </w:pPr>
    </w:p>
    <w:p w:rsidR="00AE5026" w:rsidRDefault="00AE5026" w:rsidP="00903801">
      <w:pPr>
        <w:jc w:val="both"/>
        <w:rPr>
          <w:b/>
        </w:rPr>
      </w:pPr>
    </w:p>
    <w:p w:rsidR="00676660" w:rsidRDefault="00676660" w:rsidP="00903801">
      <w:pPr>
        <w:jc w:val="both"/>
        <w:rPr>
          <w:b/>
        </w:rPr>
      </w:pPr>
    </w:p>
    <w:p w:rsidR="00903801" w:rsidRDefault="00903801" w:rsidP="00903801">
      <w:pPr>
        <w:jc w:val="both"/>
        <w:rPr>
          <w:b/>
        </w:rPr>
      </w:pPr>
    </w:p>
    <w:p w:rsidR="00903801" w:rsidRPr="00552ABB" w:rsidRDefault="00903801" w:rsidP="00903801">
      <w:pPr>
        <w:jc w:val="both"/>
        <w:rPr>
          <w:b/>
        </w:rPr>
      </w:pPr>
      <w:r w:rsidRPr="00552ABB">
        <w:rPr>
          <w:b/>
        </w:rPr>
        <w:t>FORMULARUL 3</w:t>
      </w:r>
    </w:p>
    <w:p w:rsidR="00903801" w:rsidRPr="00552ABB" w:rsidRDefault="00903801" w:rsidP="00903801">
      <w:pPr>
        <w:jc w:val="both"/>
      </w:pPr>
    </w:p>
    <w:p w:rsidR="00903801" w:rsidRPr="00552ABB" w:rsidRDefault="00903801" w:rsidP="00903801">
      <w:pPr>
        <w:jc w:val="both"/>
      </w:pPr>
      <w:r w:rsidRPr="00552ABB">
        <w:t xml:space="preserve">OPERATOR ECONOMIC                                                                               </w:t>
      </w:r>
    </w:p>
    <w:p w:rsidR="00903801" w:rsidRPr="00552ABB" w:rsidRDefault="00903801" w:rsidP="00903801">
      <w:pPr>
        <w:jc w:val="both"/>
      </w:pPr>
      <w:r w:rsidRPr="00552ABB">
        <w:t xml:space="preserve">                                                                                                             </w:t>
      </w:r>
    </w:p>
    <w:p w:rsidR="00903801" w:rsidRPr="00552ABB" w:rsidRDefault="00903801" w:rsidP="00903801">
      <w:pPr>
        <w:jc w:val="both"/>
      </w:pPr>
      <w:r w:rsidRPr="00552ABB">
        <w:t xml:space="preserve">  _____________________</w:t>
      </w:r>
    </w:p>
    <w:p w:rsidR="00903801" w:rsidRPr="00552ABB" w:rsidRDefault="00903801" w:rsidP="00903801">
      <w:pPr>
        <w:jc w:val="both"/>
      </w:pPr>
      <w:r w:rsidRPr="00552ABB">
        <w:t xml:space="preserve">     (denumirea/numele)</w:t>
      </w:r>
    </w:p>
    <w:p w:rsidR="00903801" w:rsidRPr="00552ABB" w:rsidRDefault="00903801" w:rsidP="00903801">
      <w:pPr>
        <w:jc w:val="both"/>
      </w:pPr>
    </w:p>
    <w:p w:rsidR="00903801" w:rsidRPr="00552ABB" w:rsidRDefault="00903801" w:rsidP="00903801">
      <w:pPr>
        <w:jc w:val="center"/>
        <w:rPr>
          <w:b/>
        </w:rPr>
      </w:pPr>
      <w:r w:rsidRPr="00552ABB">
        <w:rPr>
          <w:b/>
        </w:rPr>
        <w:t>DECLARAŢIE</w:t>
      </w:r>
    </w:p>
    <w:p w:rsidR="00903801" w:rsidRPr="00552ABB" w:rsidRDefault="00903801" w:rsidP="00903801">
      <w:pPr>
        <w:jc w:val="center"/>
      </w:pPr>
      <w:r w:rsidRPr="00552ABB">
        <w:t>privind neîncadrarea în situaţiile prevăzute la art.167 din Legea nr. 98/2016 privind  Achizitiile Publice</w:t>
      </w:r>
    </w:p>
    <w:p w:rsidR="00903801" w:rsidRPr="00552ABB" w:rsidRDefault="00903801" w:rsidP="00903801">
      <w:pPr>
        <w:jc w:val="center"/>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r w:rsidRPr="00552ABB">
        <w:t>Subsemnatul,..............................., în calitate de ofertant /candidat/concurent la</w:t>
      </w:r>
    </w:p>
    <w:p w:rsidR="00903801" w:rsidRPr="00552ABB" w:rsidRDefault="00903801" w:rsidP="00903801">
      <w:pPr>
        <w:jc w:val="both"/>
      </w:pPr>
      <w:r w:rsidRPr="00552ABB">
        <w:t>[se insereaza numele operatorului economic-peroana juridică]</w:t>
      </w:r>
    </w:p>
    <w:p w:rsidR="00903801" w:rsidRPr="00552ABB" w:rsidRDefault="00903801" w:rsidP="00903801">
      <w:pPr>
        <w:jc w:val="both"/>
      </w:pPr>
      <w:r w:rsidRPr="00552ABB">
        <w:t>procedura de ......................……………pentru achiziţia de ...........…………………………………………</w:t>
      </w:r>
    </w:p>
    <w:p w:rsidR="00903801" w:rsidRPr="00552ABB" w:rsidRDefault="00903801" w:rsidP="00903801">
      <w:pPr>
        <w:jc w:val="both"/>
      </w:pPr>
      <w:r w:rsidRPr="00552ABB">
        <w:t xml:space="preserve">                  [ se menţionează procedura]                                      [se inserează, după caz, denumirea podusului,</w:t>
      </w:r>
    </w:p>
    <w:p w:rsidR="00903801" w:rsidRPr="00552ABB" w:rsidRDefault="00903801" w:rsidP="00903801">
      <w:pPr>
        <w:jc w:val="both"/>
      </w:pPr>
      <w:r w:rsidRPr="00552ABB">
        <w:t xml:space="preserve">.....................................…………….. ……………………., la data de ...………………….......…………… </w:t>
      </w:r>
    </w:p>
    <w:p w:rsidR="00903801" w:rsidRPr="00552ABB" w:rsidRDefault="00903801" w:rsidP="00903801">
      <w:pPr>
        <w:jc w:val="both"/>
      </w:pPr>
      <w:r w:rsidRPr="00552ABB">
        <w:t xml:space="preserve">seviciului sau lucrării şi codul CPV]                                                                      [se inserează data]  </w:t>
      </w:r>
    </w:p>
    <w:p w:rsidR="00903801" w:rsidRPr="00552ABB" w:rsidRDefault="00903801" w:rsidP="00903801">
      <w:pPr>
        <w:jc w:val="both"/>
      </w:pPr>
    </w:p>
    <w:p w:rsidR="00903801" w:rsidRPr="00552ABB" w:rsidRDefault="00903801" w:rsidP="00903801">
      <w:pPr>
        <w:jc w:val="both"/>
      </w:pPr>
      <w:r w:rsidRPr="00552ABB">
        <w:t>organizată de............................................………………… declar pe proprie răspundere că:</w:t>
      </w:r>
    </w:p>
    <w:p w:rsidR="00903801" w:rsidRPr="00552ABB" w:rsidRDefault="00903801" w:rsidP="00903801">
      <w:pPr>
        <w:jc w:val="both"/>
      </w:pPr>
      <w:r w:rsidRPr="00552ABB">
        <w:t xml:space="preserve">                              [se inserează numele autorităţii contractante]</w:t>
      </w:r>
    </w:p>
    <w:p w:rsidR="00903801" w:rsidRPr="00552ABB" w:rsidRDefault="00903801" w:rsidP="00903801">
      <w:pPr>
        <w:jc w:val="both"/>
      </w:pPr>
    </w:p>
    <w:p w:rsidR="00903801" w:rsidRPr="00552ABB" w:rsidRDefault="00903801" w:rsidP="00903801">
      <w:pPr>
        <w:jc w:val="both"/>
      </w:pPr>
      <w:r w:rsidRPr="00552ABB">
        <w:t>Nu ma aflu in nici una dintre situatiile mentionate:</w:t>
      </w:r>
    </w:p>
    <w:p w:rsidR="00903801" w:rsidRPr="00552ABB" w:rsidRDefault="00903801" w:rsidP="00903801">
      <w:pPr>
        <w:jc w:val="both"/>
      </w:pPr>
    </w:p>
    <w:p w:rsidR="00903801" w:rsidRPr="00552ABB" w:rsidRDefault="00903801" w:rsidP="00903801">
      <w:pPr>
        <w:jc w:val="both"/>
      </w:pPr>
      <w:r w:rsidRPr="00552ABB">
        <w:t>a) a încălcat obligaţiile stabilite potrivit art. 51, iar autoritatea contractantă poate demonstra acest lucru prin orice mijloc de probă adecvat, cum ar fi decizii ale autorităţilor competente prin care se constată încălcarea acestor obligaţii;</w:t>
      </w:r>
    </w:p>
    <w:p w:rsidR="00903801" w:rsidRPr="00552ABB" w:rsidRDefault="00903801" w:rsidP="00903801">
      <w:pPr>
        <w:jc w:val="both"/>
      </w:pPr>
      <w:r w:rsidRPr="00552ABB">
        <w:t xml:space="preserve">    b) se află în procedura insolvenţei sau în lichidare, în supraveghere judiciară sau în încetarea activităţii;</w:t>
      </w:r>
    </w:p>
    <w:p w:rsidR="00903801" w:rsidRPr="00552ABB" w:rsidRDefault="00903801" w:rsidP="00903801">
      <w:pPr>
        <w:jc w:val="both"/>
      </w:pPr>
      <w:r w:rsidRPr="00552ABB">
        <w:t xml:space="preserve">    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rsidR="00903801" w:rsidRPr="00552ABB" w:rsidRDefault="00903801" w:rsidP="00903801">
      <w:pPr>
        <w:jc w:val="both"/>
      </w:pPr>
      <w:r w:rsidRPr="00552ABB">
        <w:t xml:space="preserve">    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rsidR="00903801" w:rsidRPr="00552ABB" w:rsidRDefault="00903801" w:rsidP="00903801">
      <w:pPr>
        <w:jc w:val="both"/>
      </w:pPr>
      <w:r w:rsidRPr="00552ABB">
        <w:t xml:space="preserve">    e) se află într-o situaţie de conflict de interese în cadrul sau în legătură cu procedura în cauză, iar această situaţie nu poate fi remediată în mod efectiv prin alte măsuri mai puţin severe;</w:t>
      </w:r>
    </w:p>
    <w:p w:rsidR="00903801" w:rsidRPr="00552ABB" w:rsidRDefault="00903801" w:rsidP="00903801">
      <w:pPr>
        <w:jc w:val="both"/>
      </w:pPr>
      <w:r w:rsidRPr="00552ABB">
        <w:t xml:space="preserve">    f) participarea anterioară a operatorului economic la pregătirea procedurii de atribuire a condus la o distorsionare a concurenţei, iar această situaţie nu poate fi remediată prin alte măsuri mai puţin severe;</w:t>
      </w:r>
    </w:p>
    <w:p w:rsidR="00903801" w:rsidRPr="00552ABB" w:rsidRDefault="00903801" w:rsidP="00903801">
      <w:pPr>
        <w:jc w:val="both"/>
      </w:pPr>
      <w:r w:rsidRPr="00552ABB">
        <w:t xml:space="preserve">    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rsidR="00903801" w:rsidRPr="00552ABB" w:rsidRDefault="00903801" w:rsidP="00903801">
      <w:pPr>
        <w:jc w:val="both"/>
      </w:pPr>
      <w:r w:rsidRPr="00552ABB">
        <w:t xml:space="preserve">    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rsidR="00903801" w:rsidRPr="00552ABB" w:rsidRDefault="00903801" w:rsidP="00903801">
      <w:pPr>
        <w:jc w:val="both"/>
      </w:pPr>
      <w:r w:rsidRPr="00552ABB">
        <w:t xml:space="preserve">    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w:t>
      </w:r>
      <w:r w:rsidRPr="00552ABB">
        <w:lastRenderedPageBreak/>
        <w:t>respectivului operator economic, selectarea acestuia sau atribuirea contractului de achiziţie publică/acordului-cadru către respectivul operator economic.</w:t>
      </w: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r w:rsidRPr="00552AB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903801" w:rsidRPr="00552ABB" w:rsidRDefault="00903801" w:rsidP="00903801">
      <w:pPr>
        <w:jc w:val="both"/>
      </w:pPr>
      <w:r w:rsidRPr="00552ABB">
        <w:t>Înţeleg că în cazul în care această declaraţie nu este conformă cu realitatea sunt pasibil de încălcarea prevederilor legislaţiei penale privind falsul în declaraţii.</w:t>
      </w:r>
    </w:p>
    <w:p w:rsidR="00903801" w:rsidRPr="00552ABB" w:rsidRDefault="00903801" w:rsidP="00903801">
      <w:pPr>
        <w:jc w:val="both"/>
      </w:pPr>
      <w:r w:rsidRPr="00552ABB">
        <w:t xml:space="preserve">    </w:t>
      </w:r>
    </w:p>
    <w:p w:rsidR="00903801" w:rsidRPr="00552ABB" w:rsidRDefault="00903801" w:rsidP="00903801">
      <w:pPr>
        <w:jc w:val="both"/>
      </w:pPr>
      <w:r w:rsidRPr="00552ABB">
        <w:t>Data completării ......................</w:t>
      </w:r>
    </w:p>
    <w:p w:rsidR="00903801" w:rsidRPr="00552ABB" w:rsidRDefault="00903801" w:rsidP="00903801">
      <w:pPr>
        <w:jc w:val="both"/>
      </w:pPr>
    </w:p>
    <w:p w:rsidR="00903801" w:rsidRPr="00552ABB" w:rsidRDefault="00903801" w:rsidP="00903801">
      <w:pPr>
        <w:jc w:val="both"/>
      </w:pPr>
      <w:r w:rsidRPr="00552ABB">
        <w:t>Operator economic,</w:t>
      </w:r>
    </w:p>
    <w:p w:rsidR="00903801" w:rsidRPr="00552ABB" w:rsidRDefault="00903801" w:rsidP="00903801">
      <w:pPr>
        <w:jc w:val="both"/>
      </w:pPr>
      <w:r w:rsidRPr="00552ABB">
        <w:t>…………………………</w:t>
      </w:r>
    </w:p>
    <w:p w:rsidR="00903801" w:rsidRPr="00552ABB" w:rsidRDefault="00903801" w:rsidP="00903801">
      <w:pPr>
        <w:jc w:val="both"/>
      </w:pPr>
      <w:r w:rsidRPr="00552ABB">
        <w:t>(nume persoana autorizata )</w:t>
      </w: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Pr="00552ABB" w:rsidRDefault="00903801" w:rsidP="00903801">
      <w:pPr>
        <w:jc w:val="both"/>
      </w:pPr>
    </w:p>
    <w:p w:rsidR="00903801" w:rsidRDefault="00903801" w:rsidP="00903801">
      <w:pPr>
        <w:jc w:val="both"/>
      </w:pPr>
    </w:p>
    <w:p w:rsidR="00FD2415" w:rsidRDefault="00FD2415" w:rsidP="00903801">
      <w:pPr>
        <w:jc w:val="both"/>
      </w:pPr>
    </w:p>
    <w:p w:rsidR="00FD2415" w:rsidRPr="00552ABB" w:rsidRDefault="00FD2415" w:rsidP="00903801">
      <w:pPr>
        <w:jc w:val="both"/>
      </w:pPr>
    </w:p>
    <w:p w:rsidR="00903801" w:rsidRPr="00552ABB" w:rsidRDefault="00903801" w:rsidP="00903801">
      <w:pPr>
        <w:jc w:val="both"/>
      </w:pPr>
    </w:p>
    <w:p w:rsidR="00FD2415" w:rsidRDefault="00FD2415" w:rsidP="00903801">
      <w:pPr>
        <w:jc w:val="both"/>
        <w:rPr>
          <w:b/>
        </w:rPr>
      </w:pPr>
    </w:p>
    <w:p w:rsidR="00FD2415" w:rsidRDefault="00FD2415" w:rsidP="00903801">
      <w:pPr>
        <w:jc w:val="both"/>
        <w:rPr>
          <w:b/>
        </w:rPr>
      </w:pPr>
    </w:p>
    <w:p w:rsidR="004E1CFE" w:rsidRDefault="004E1CFE" w:rsidP="00903801">
      <w:pPr>
        <w:jc w:val="both"/>
        <w:rPr>
          <w:b/>
        </w:rPr>
      </w:pPr>
    </w:p>
    <w:p w:rsidR="004E1CFE" w:rsidRDefault="004E1CFE" w:rsidP="00903801">
      <w:pPr>
        <w:jc w:val="both"/>
        <w:rPr>
          <w:b/>
        </w:rPr>
      </w:pPr>
    </w:p>
    <w:p w:rsidR="000112D4" w:rsidRPr="000112D4" w:rsidRDefault="000112D4" w:rsidP="000112D4">
      <w:pPr>
        <w:pStyle w:val="NoSpacing"/>
        <w:tabs>
          <w:tab w:val="left" w:pos="567"/>
        </w:tabs>
        <w:ind w:left="567" w:right="963"/>
        <w:jc w:val="both"/>
        <w:rPr>
          <w:rFonts w:ascii="Times New Roman" w:hAnsi="Times New Roman"/>
          <w:sz w:val="24"/>
          <w:szCs w:val="24"/>
        </w:rPr>
      </w:pPr>
      <w:r w:rsidRPr="000112D4">
        <w:rPr>
          <w:rFonts w:ascii="Times New Roman" w:hAnsi="Times New Roman"/>
          <w:sz w:val="24"/>
          <w:szCs w:val="24"/>
        </w:rPr>
        <w:t xml:space="preserve">OPERATOR ECONOMIC </w:t>
      </w:r>
    </w:p>
    <w:p w:rsidR="000112D4" w:rsidRPr="000112D4" w:rsidRDefault="000112D4" w:rsidP="000112D4">
      <w:pPr>
        <w:pStyle w:val="NoSpacing"/>
        <w:tabs>
          <w:tab w:val="left" w:pos="567"/>
        </w:tabs>
        <w:ind w:left="567" w:right="963"/>
        <w:jc w:val="both"/>
        <w:rPr>
          <w:rFonts w:ascii="Times New Roman" w:hAnsi="Times New Roman"/>
          <w:sz w:val="24"/>
          <w:szCs w:val="24"/>
        </w:rPr>
      </w:pPr>
      <w:r w:rsidRPr="000112D4">
        <w:rPr>
          <w:rFonts w:ascii="Times New Roman" w:hAnsi="Times New Roman"/>
          <w:sz w:val="24"/>
          <w:szCs w:val="24"/>
        </w:rPr>
        <w:t xml:space="preserve">          ____________________</w:t>
      </w:r>
    </w:p>
    <w:p w:rsidR="000112D4" w:rsidRPr="000112D4" w:rsidRDefault="000112D4" w:rsidP="000112D4">
      <w:pPr>
        <w:pStyle w:val="NoSpacing"/>
        <w:tabs>
          <w:tab w:val="left" w:pos="567"/>
        </w:tabs>
        <w:ind w:left="567" w:right="963"/>
        <w:jc w:val="both"/>
        <w:rPr>
          <w:rFonts w:ascii="Times New Roman" w:hAnsi="Times New Roman"/>
          <w:i/>
          <w:sz w:val="24"/>
          <w:szCs w:val="24"/>
        </w:rPr>
      </w:pPr>
      <w:r w:rsidRPr="000112D4">
        <w:rPr>
          <w:rFonts w:ascii="Times New Roman" w:hAnsi="Times New Roman"/>
          <w:i/>
          <w:sz w:val="24"/>
          <w:szCs w:val="24"/>
        </w:rPr>
        <w:t xml:space="preserve">           (denumirea/numele)</w:t>
      </w:r>
    </w:p>
    <w:p w:rsidR="000112D4" w:rsidRPr="000112D4" w:rsidRDefault="000112D4" w:rsidP="000112D4">
      <w:pPr>
        <w:tabs>
          <w:tab w:val="left" w:pos="567"/>
        </w:tabs>
        <w:ind w:left="567" w:right="963"/>
        <w:rPr>
          <w:b/>
          <w:noProof/>
        </w:rPr>
      </w:pPr>
    </w:p>
    <w:p w:rsidR="000112D4" w:rsidRPr="000112D4" w:rsidRDefault="000112D4" w:rsidP="000112D4">
      <w:pPr>
        <w:pStyle w:val="NoSpacing"/>
        <w:tabs>
          <w:tab w:val="left" w:pos="567"/>
        </w:tabs>
        <w:ind w:left="567" w:right="963"/>
        <w:jc w:val="center"/>
        <w:rPr>
          <w:rFonts w:ascii="Times New Roman" w:hAnsi="Times New Roman"/>
          <w:b/>
          <w:sz w:val="24"/>
          <w:szCs w:val="24"/>
        </w:rPr>
      </w:pPr>
      <w:r w:rsidRPr="000112D4">
        <w:rPr>
          <w:rFonts w:ascii="Times New Roman" w:hAnsi="Times New Roman"/>
          <w:b/>
          <w:sz w:val="24"/>
          <w:szCs w:val="24"/>
        </w:rPr>
        <w:t>DECLARAŢIE</w:t>
      </w:r>
    </w:p>
    <w:p w:rsidR="000112D4" w:rsidRPr="000112D4" w:rsidRDefault="000112D4" w:rsidP="000112D4">
      <w:pPr>
        <w:pStyle w:val="NoSpacing"/>
        <w:tabs>
          <w:tab w:val="left" w:pos="567"/>
        </w:tabs>
        <w:ind w:left="567" w:right="963"/>
        <w:jc w:val="center"/>
        <w:rPr>
          <w:rFonts w:ascii="Times New Roman" w:hAnsi="Times New Roman"/>
          <w:b/>
          <w:sz w:val="24"/>
          <w:szCs w:val="24"/>
        </w:rPr>
      </w:pPr>
      <w:r w:rsidRPr="000112D4">
        <w:rPr>
          <w:rFonts w:ascii="Times New Roman" w:hAnsi="Times New Roman"/>
          <w:b/>
          <w:sz w:val="24"/>
          <w:szCs w:val="24"/>
        </w:rPr>
        <w:t>privind evitarea conflictului de interese</w:t>
      </w:r>
    </w:p>
    <w:p w:rsidR="000112D4" w:rsidRPr="000112D4" w:rsidRDefault="000112D4" w:rsidP="000112D4">
      <w:pPr>
        <w:pStyle w:val="NoSpacing"/>
        <w:tabs>
          <w:tab w:val="left" w:pos="567"/>
        </w:tabs>
        <w:ind w:left="567" w:right="963"/>
        <w:jc w:val="center"/>
        <w:rPr>
          <w:rFonts w:ascii="Times New Roman" w:hAnsi="Times New Roman"/>
          <w:i/>
          <w:sz w:val="24"/>
          <w:szCs w:val="24"/>
        </w:rPr>
      </w:pPr>
      <w:r w:rsidRPr="000112D4">
        <w:rPr>
          <w:rFonts w:ascii="Times New Roman" w:hAnsi="Times New Roman"/>
          <w:sz w:val="24"/>
          <w:szCs w:val="24"/>
        </w:rPr>
        <w:t>( art. 59 si 60 din Legea 98/2016)</w:t>
      </w:r>
    </w:p>
    <w:p w:rsidR="000112D4" w:rsidRPr="000112D4" w:rsidRDefault="000112D4" w:rsidP="000112D4">
      <w:pPr>
        <w:tabs>
          <w:tab w:val="left" w:pos="567"/>
        </w:tabs>
        <w:ind w:left="567" w:right="963"/>
        <w:rPr>
          <w:b/>
          <w:i/>
        </w:rPr>
      </w:pPr>
    </w:p>
    <w:p w:rsidR="000112D4" w:rsidRPr="000112D4" w:rsidRDefault="000112D4" w:rsidP="000112D4">
      <w:pPr>
        <w:tabs>
          <w:tab w:val="left" w:pos="567"/>
        </w:tabs>
        <w:ind w:left="567" w:right="963"/>
      </w:pPr>
      <w:r w:rsidRPr="000112D4">
        <w:t xml:space="preserve">1. Subsemnatul/a……………………, în calitate de </w:t>
      </w:r>
      <w:r w:rsidRPr="000112D4">
        <w:rPr>
          <w:i/>
        </w:rPr>
        <w:t>…………………….(ofertant/candidat/ofertant asociat/subcontractant),</w:t>
      </w:r>
      <w:r w:rsidRPr="000112D4">
        <w:t xml:space="preserve"> la…………………………, în temeiul art. 59 și 60 din Legea nr.98/2016 privind atribuirea contractelor de achiziţie publică, declar pe proprie răspundere, sub sancţiunea falsului în declaraţii, următoarele:</w:t>
      </w:r>
    </w:p>
    <w:p w:rsidR="000112D4" w:rsidRPr="000112D4" w:rsidRDefault="000112D4" w:rsidP="000112D4">
      <w:pPr>
        <w:tabs>
          <w:tab w:val="left" w:pos="567"/>
        </w:tabs>
        <w:ind w:left="567" w:right="963"/>
      </w:pPr>
      <w:r w:rsidRPr="000112D4">
        <w:t>   </w:t>
      </w:r>
      <w:r w:rsidRPr="000112D4">
        <w:rPr>
          <w:b/>
          <w:bCs/>
        </w:rPr>
        <w:t>a)</w:t>
      </w:r>
      <w:r w:rsidRPr="000112D4">
        <w:t> niciuna dintre persoanele care deține</w:t>
      </w:r>
      <w:r w:rsidRPr="000112D4">
        <w:rPr>
          <w:rFonts w:eastAsia="Calibri"/>
        </w:rPr>
        <w:t xml:space="preserve"> părți sociale, părți de interes, acțiuni din capitalul subscris al ofertantului, al terților susținători sau al subcontractanților propuși și nicio persoană care face parte din consiliul de administrație/organul de conducere sau de supervizare a ofertantului, a terților susținători ori subcontractanților propuși, nu participă în procesul de verificare/evaluare a ofertelor;</w:t>
      </w:r>
    </w:p>
    <w:p w:rsidR="000112D4" w:rsidRPr="000112D4" w:rsidRDefault="000112D4" w:rsidP="000112D4">
      <w:pPr>
        <w:tabs>
          <w:tab w:val="left" w:pos="567"/>
        </w:tabs>
        <w:ind w:left="567" w:right="963"/>
      </w:pPr>
      <w:r w:rsidRPr="000112D4">
        <w:t>   </w:t>
      </w:r>
      <w:r w:rsidRPr="000112D4">
        <w:rPr>
          <w:b/>
          <w:bCs/>
        </w:rPr>
        <w:t>b)</w:t>
      </w:r>
      <w:r w:rsidRPr="000112D4">
        <w:t> eu sau terţii susţinători ori subcontractanţii propuşi nu sunt soţ/soţie, rudă sau afin, până la gradul al doilea inclusiv, cu persoane care fac parte din organul de conducere sau de supervizare a Direcției Naționale de Probațiune;</w:t>
      </w:r>
    </w:p>
    <w:p w:rsidR="000112D4" w:rsidRPr="000112D4" w:rsidRDefault="000112D4" w:rsidP="000112D4">
      <w:pPr>
        <w:tabs>
          <w:tab w:val="left" w:pos="567"/>
        </w:tabs>
        <w:ind w:left="567" w:right="963"/>
      </w:pPr>
      <w:r w:rsidRPr="000112D4">
        <w:t>   </w:t>
      </w:r>
      <w:r w:rsidRPr="000112D4">
        <w:rPr>
          <w:b/>
          <w:bCs/>
        </w:rPr>
        <w:t>c)</w:t>
      </w:r>
      <w:r w:rsidRPr="000112D4">
        <w:t> eu sau terţii susţinători ori subcontractanţi propuşi nu avem, direct ori indirect, un interes personal, financiar, economic sau de altă natură și nu ne aflăm într-o altă situaţie de natură să afecteze independenţa şi imparţialitatea autoritătii contractante pe parcursul procesului de evaluare; </w:t>
      </w:r>
    </w:p>
    <w:p w:rsidR="000112D4" w:rsidRPr="000112D4" w:rsidRDefault="000112D4" w:rsidP="000112D4">
      <w:pPr>
        <w:tabs>
          <w:tab w:val="left" w:pos="567"/>
        </w:tabs>
        <w:ind w:left="567" w:right="963"/>
      </w:pPr>
      <w:r w:rsidRPr="000112D4">
        <w:t>   </w:t>
      </w:r>
      <w:r w:rsidRPr="000112D4">
        <w:rPr>
          <w:b/>
          <w:bCs/>
        </w:rPr>
        <w:t>d)</w:t>
      </w:r>
      <w:r w:rsidRPr="000112D4">
        <w:t> eu sau terţii susţinători ori subcontractanţi propuşi nu avem drept membri în cadrul consiliului de administraţie/organul de conducere sau de supervizare şi/sau nu avem acţionari ori asociaţi semnificativi, persoane care sunt soţ/soţie, rudă sau afin până la gradul al doilea inclusiv ori care se află în relaţii comerciale cu persoane cu funcţii de decizie în cadrul Direcției Naționale de Probațiune, implicate în procedura de atribuire; </w:t>
      </w:r>
    </w:p>
    <w:p w:rsidR="000112D4" w:rsidRPr="000112D4" w:rsidRDefault="000112D4" w:rsidP="000112D4">
      <w:pPr>
        <w:tabs>
          <w:tab w:val="left" w:pos="567"/>
        </w:tabs>
        <w:ind w:left="567" w:right="963"/>
      </w:pPr>
      <w:r w:rsidRPr="000112D4">
        <w:t>   </w:t>
      </w:r>
      <w:r w:rsidRPr="000112D4">
        <w:rPr>
          <w:b/>
          <w:bCs/>
        </w:rPr>
        <w:t>e)</w:t>
      </w:r>
      <w:r w:rsidRPr="000112D4">
        <w:t> eu sau terţii susţinători ori subcontractanţi propuşi nu am nominalizat printre principalele persoane desemnate pentru executarea contractului persoane care sunt soţ/soţie, rudă sau afin până la gradul al doilea inclusiv ori care se află în relaţii comerciale cu persoane cu funcţii de decizie în cadrul Direcției Naționale de Probațiune și care sunt implicate în procedura de atribuire. </w:t>
      </w:r>
    </w:p>
    <w:p w:rsidR="000112D4" w:rsidRPr="000112D4" w:rsidRDefault="000112D4" w:rsidP="000112D4">
      <w:pPr>
        <w:tabs>
          <w:tab w:val="left" w:pos="567"/>
        </w:tabs>
        <w:ind w:left="567" w:right="963"/>
      </w:pPr>
    </w:p>
    <w:p w:rsidR="000112D4" w:rsidRPr="000112D4" w:rsidRDefault="000112D4" w:rsidP="000112D4">
      <w:pPr>
        <w:tabs>
          <w:tab w:val="left" w:pos="567"/>
        </w:tabs>
        <w:ind w:left="567" w:right="963"/>
      </w:pPr>
      <w:r w:rsidRPr="000112D4">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0112D4" w:rsidRPr="000112D4" w:rsidRDefault="000112D4" w:rsidP="000112D4">
      <w:pPr>
        <w:tabs>
          <w:tab w:val="left" w:pos="567"/>
        </w:tabs>
        <w:ind w:left="567" w:right="963"/>
      </w:pPr>
      <w:r w:rsidRPr="000112D4">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0112D4" w:rsidRPr="000112D4" w:rsidRDefault="000112D4" w:rsidP="000112D4">
      <w:pPr>
        <w:pStyle w:val="NoSpacing"/>
        <w:tabs>
          <w:tab w:val="left" w:pos="567"/>
        </w:tabs>
        <w:ind w:left="567" w:right="963"/>
        <w:jc w:val="both"/>
        <w:rPr>
          <w:rFonts w:ascii="Times New Roman" w:hAnsi="Times New Roman"/>
          <w:sz w:val="24"/>
          <w:szCs w:val="24"/>
        </w:rPr>
      </w:pPr>
      <w:r w:rsidRPr="000112D4">
        <w:rPr>
          <w:rFonts w:ascii="Times New Roman" w:hAnsi="Times New Roman"/>
          <w:sz w:val="24"/>
          <w:szCs w:val="24"/>
        </w:rPr>
        <w:t>4. Subsemnatul/a autorizez prin prezenta orice instituţie, societate comercială, bancă, alte persoane juridice să furnizeze informaţii reprezentanţilor autorizaţi ai Directiei Naționale de Probațiune cu privire la orice aspect tehnic şi financiar în legătură cu activitatea noastră.</w:t>
      </w:r>
    </w:p>
    <w:p w:rsidR="000112D4" w:rsidRPr="000112D4" w:rsidRDefault="000112D4" w:rsidP="000112D4">
      <w:pPr>
        <w:pStyle w:val="NoSpacing"/>
        <w:tabs>
          <w:tab w:val="left" w:pos="567"/>
        </w:tabs>
        <w:ind w:left="567" w:right="963"/>
        <w:jc w:val="both"/>
        <w:rPr>
          <w:rFonts w:ascii="Times New Roman" w:hAnsi="Times New Roman"/>
          <w:sz w:val="24"/>
          <w:szCs w:val="24"/>
        </w:rPr>
      </w:pPr>
      <w:r w:rsidRPr="000112D4">
        <w:rPr>
          <w:rFonts w:ascii="Times New Roman" w:hAnsi="Times New Roman"/>
          <w:sz w:val="24"/>
          <w:szCs w:val="24"/>
        </w:rPr>
        <w:t xml:space="preserve">  </w:t>
      </w:r>
    </w:p>
    <w:p w:rsidR="000112D4" w:rsidRPr="000112D4" w:rsidRDefault="000112D4" w:rsidP="000112D4">
      <w:pPr>
        <w:pStyle w:val="NoSpacing"/>
        <w:tabs>
          <w:tab w:val="left" w:pos="567"/>
        </w:tabs>
        <w:ind w:left="567" w:right="963"/>
        <w:jc w:val="both"/>
        <w:rPr>
          <w:rFonts w:ascii="Times New Roman" w:hAnsi="Times New Roman"/>
          <w:sz w:val="24"/>
          <w:szCs w:val="24"/>
        </w:rPr>
      </w:pPr>
      <w:r w:rsidRPr="000112D4">
        <w:rPr>
          <w:rFonts w:ascii="Times New Roman" w:hAnsi="Times New Roman"/>
          <w:sz w:val="24"/>
          <w:szCs w:val="24"/>
        </w:rPr>
        <w:t xml:space="preserve">  Data completării ......................</w:t>
      </w:r>
    </w:p>
    <w:p w:rsidR="000112D4" w:rsidRPr="000112D4" w:rsidRDefault="000112D4" w:rsidP="000112D4">
      <w:pPr>
        <w:pStyle w:val="NoSpacing"/>
        <w:tabs>
          <w:tab w:val="left" w:pos="567"/>
        </w:tabs>
        <w:ind w:left="567" w:right="963"/>
        <w:jc w:val="both"/>
        <w:rPr>
          <w:rFonts w:ascii="Times New Roman" w:hAnsi="Times New Roman"/>
          <w:sz w:val="24"/>
          <w:szCs w:val="24"/>
        </w:rPr>
      </w:pPr>
      <w:r w:rsidRPr="000112D4">
        <w:rPr>
          <w:rFonts w:ascii="Times New Roman" w:hAnsi="Times New Roman"/>
          <w:sz w:val="24"/>
          <w:szCs w:val="24"/>
        </w:rPr>
        <w:t>Operator economic,</w:t>
      </w:r>
    </w:p>
    <w:p w:rsidR="000112D4" w:rsidRPr="000112D4" w:rsidRDefault="000112D4" w:rsidP="000112D4">
      <w:pPr>
        <w:pStyle w:val="NoSpacing"/>
        <w:tabs>
          <w:tab w:val="left" w:pos="567"/>
        </w:tabs>
        <w:ind w:left="567"/>
        <w:jc w:val="both"/>
        <w:rPr>
          <w:rFonts w:ascii="Times New Roman" w:hAnsi="Times New Roman"/>
          <w:sz w:val="24"/>
          <w:szCs w:val="24"/>
        </w:rPr>
      </w:pPr>
      <w:r w:rsidRPr="000112D4">
        <w:rPr>
          <w:rFonts w:ascii="Times New Roman" w:hAnsi="Times New Roman"/>
          <w:sz w:val="24"/>
          <w:szCs w:val="24"/>
        </w:rPr>
        <w:t>_________________</w:t>
      </w:r>
    </w:p>
    <w:p w:rsidR="000112D4" w:rsidRPr="000112D4" w:rsidRDefault="000112D4" w:rsidP="000112D4">
      <w:pPr>
        <w:pStyle w:val="NoSpacing"/>
        <w:tabs>
          <w:tab w:val="left" w:pos="567"/>
        </w:tabs>
        <w:ind w:left="567"/>
        <w:jc w:val="both"/>
        <w:rPr>
          <w:rFonts w:ascii="Times New Roman" w:hAnsi="Times New Roman"/>
          <w:i/>
          <w:sz w:val="24"/>
          <w:szCs w:val="24"/>
        </w:rPr>
      </w:pPr>
      <w:r w:rsidRPr="000112D4">
        <w:rPr>
          <w:rFonts w:ascii="Times New Roman" w:hAnsi="Times New Roman"/>
          <w:i/>
          <w:sz w:val="24"/>
          <w:szCs w:val="24"/>
        </w:rPr>
        <w:t>(semnatura autorizată)</w:t>
      </w:r>
    </w:p>
    <w:p w:rsidR="00903801" w:rsidRPr="00552ABB" w:rsidRDefault="00903801" w:rsidP="00903801">
      <w:pPr>
        <w:jc w:val="both"/>
        <w:sectPr w:rsidR="00903801" w:rsidRPr="00552ABB" w:rsidSect="008B4207">
          <w:type w:val="continuous"/>
          <w:pgSz w:w="11907" w:h="16839" w:code="9"/>
          <w:pgMar w:top="720" w:right="720" w:bottom="720" w:left="1170" w:header="709" w:footer="709" w:gutter="0"/>
          <w:cols w:space="720"/>
        </w:sectPr>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Default="00903801" w:rsidP="00903801">
      <w:pPr>
        <w:jc w:val="both"/>
      </w:pPr>
      <w:r w:rsidRPr="00552ABB">
        <w:t xml:space="preserve">  </w:t>
      </w:r>
      <w:r w:rsidR="00F73DE6">
        <w:t xml:space="preserve">                  </w:t>
      </w:r>
      <w:r w:rsidRPr="00552ABB">
        <w:t xml:space="preserve">                </w:t>
      </w:r>
      <w:r w:rsidR="00F73DE6">
        <w:t xml:space="preserve">                          </w:t>
      </w:r>
    </w:p>
    <w:p w:rsidR="00903801" w:rsidRDefault="00903801" w:rsidP="00903801">
      <w:pPr>
        <w:jc w:val="both"/>
      </w:pPr>
    </w:p>
    <w:p w:rsidR="00903801" w:rsidRPr="00552ABB" w:rsidRDefault="00903801" w:rsidP="00903801">
      <w:pPr>
        <w:jc w:val="both"/>
      </w:pPr>
    </w:p>
    <w:p w:rsidR="00903801" w:rsidRPr="00552ABB" w:rsidRDefault="00903801" w:rsidP="00903801">
      <w:pPr>
        <w:jc w:val="both"/>
        <w:rPr>
          <w:b/>
        </w:rPr>
      </w:pPr>
      <w:r w:rsidRPr="00552ABB">
        <w:rPr>
          <w:b/>
        </w:rPr>
        <w:t>FORMULARUL 8</w:t>
      </w:r>
    </w:p>
    <w:p w:rsidR="00903801" w:rsidRPr="00552ABB" w:rsidRDefault="00903801" w:rsidP="00903801">
      <w:pPr>
        <w:jc w:val="both"/>
      </w:pPr>
    </w:p>
    <w:p w:rsidR="00903801" w:rsidRPr="00552ABB" w:rsidRDefault="00903801" w:rsidP="00903801">
      <w:pPr>
        <w:jc w:val="both"/>
      </w:pPr>
      <w:r w:rsidRPr="00552ABB">
        <w:t>OFERTANTUL</w:t>
      </w:r>
      <w:r w:rsidRPr="00552ABB">
        <w:tab/>
        <w:t xml:space="preserve">     </w:t>
      </w:r>
      <w:r w:rsidRPr="00552ABB">
        <w:tab/>
      </w:r>
      <w:r w:rsidRPr="00552ABB">
        <w:tab/>
      </w:r>
      <w:r w:rsidRPr="00552ABB">
        <w:tab/>
        <w:t xml:space="preserve"> înregistrat la sediul autorităţii contractante</w:t>
      </w:r>
    </w:p>
    <w:p w:rsidR="00903801" w:rsidRPr="00552ABB" w:rsidRDefault="00903801" w:rsidP="00903801">
      <w:pPr>
        <w:ind w:left="4254"/>
        <w:jc w:val="both"/>
      </w:pPr>
      <w:r w:rsidRPr="00552ABB">
        <w:t>nr.______/_____________</w:t>
      </w:r>
      <w:r w:rsidRPr="00552ABB">
        <w:tab/>
      </w:r>
    </w:p>
    <w:p w:rsidR="00903801" w:rsidRPr="00552ABB" w:rsidRDefault="00903801" w:rsidP="00903801">
      <w:pPr>
        <w:jc w:val="both"/>
      </w:pPr>
      <w:r w:rsidRPr="00552ABB">
        <w:t>(denumirea / numele)</w:t>
      </w:r>
    </w:p>
    <w:p w:rsidR="00903801" w:rsidRPr="00552ABB" w:rsidRDefault="00903801" w:rsidP="00903801">
      <w:pPr>
        <w:jc w:val="both"/>
      </w:pPr>
    </w:p>
    <w:p w:rsidR="00903801" w:rsidRPr="00552ABB" w:rsidRDefault="00903801" w:rsidP="00903801">
      <w:pPr>
        <w:jc w:val="both"/>
        <w:rPr>
          <w:b/>
        </w:rPr>
      </w:pPr>
      <w:r w:rsidRPr="00552ABB">
        <w:t xml:space="preserve">                                             </w:t>
      </w:r>
      <w:r w:rsidRPr="00552ABB">
        <w:rPr>
          <w:b/>
        </w:rPr>
        <w:t>FORMULAR DE OFERTA</w:t>
      </w:r>
    </w:p>
    <w:p w:rsidR="00903801" w:rsidRPr="00552ABB" w:rsidRDefault="00903801" w:rsidP="00903801">
      <w:pPr>
        <w:jc w:val="both"/>
      </w:pPr>
    </w:p>
    <w:p w:rsidR="00903801" w:rsidRPr="00552ABB" w:rsidRDefault="00903801" w:rsidP="00903801">
      <w:pPr>
        <w:jc w:val="both"/>
      </w:pPr>
      <w:r w:rsidRPr="00552ABB">
        <w:t xml:space="preserve">                  Catre:</w:t>
      </w:r>
    </w:p>
    <w:p w:rsidR="00903801" w:rsidRPr="00552ABB" w:rsidRDefault="00903801" w:rsidP="00903801">
      <w:pPr>
        <w:jc w:val="both"/>
      </w:pPr>
      <w:r w:rsidRPr="00552ABB">
        <w:t>Direcţia Generale de Asistenţă Socială şi Protecţia Copilului Sector 6</w:t>
      </w:r>
    </w:p>
    <w:p w:rsidR="00903801" w:rsidRPr="00552ABB" w:rsidRDefault="00903801" w:rsidP="00903801">
      <w:pPr>
        <w:jc w:val="both"/>
      </w:pPr>
      <w:r w:rsidRPr="00552ABB">
        <w:t xml:space="preserve">Adresa: </w:t>
      </w:r>
      <w:r w:rsidRPr="00552ABB">
        <w:rPr>
          <w:rStyle w:val="xbe"/>
          <w:color w:val="222222"/>
        </w:rPr>
        <w:t xml:space="preserve">Strada Cernișoara </w:t>
      </w:r>
      <w:r w:rsidRPr="00552ABB">
        <w:t>38-40</w:t>
      </w:r>
      <w:r w:rsidRPr="00552ABB">
        <w:rPr>
          <w:rStyle w:val="xbe"/>
          <w:color w:val="222222"/>
        </w:rPr>
        <w:t>, București 061019</w:t>
      </w: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r w:rsidRPr="00552ABB">
        <w:t>Domnilor,</w:t>
      </w:r>
    </w:p>
    <w:p w:rsidR="00903801" w:rsidRPr="00552ABB" w:rsidRDefault="00903801" w:rsidP="00903801">
      <w:pPr>
        <w:jc w:val="both"/>
      </w:pPr>
      <w:r w:rsidRPr="00552ABB">
        <w:t xml:space="preserve">   1. Examinând documentaţia de atribuire, subsemnaţii, reprezentanţi ai ofertantului __________, </w:t>
      </w:r>
    </w:p>
    <w:p w:rsidR="00903801" w:rsidRPr="00552ABB" w:rsidRDefault="00903801" w:rsidP="00903801">
      <w:pPr>
        <w:jc w:val="both"/>
      </w:pPr>
      <w:r w:rsidRPr="00552ABB">
        <w:t xml:space="preserve">        (denumirea/numele ofertantului)</w:t>
      </w:r>
    </w:p>
    <w:p w:rsidR="00903801" w:rsidRPr="00552ABB" w:rsidRDefault="00903801" w:rsidP="00903801">
      <w:pPr>
        <w:jc w:val="both"/>
      </w:pPr>
      <w:r w:rsidRPr="00552ABB">
        <w:t>ne oferim ca, în conformitate cu prevederile şi cerinţele cuprinse în documentaţia mai sus</w:t>
      </w:r>
    </w:p>
    <w:p w:rsidR="00903801" w:rsidRPr="00552ABB" w:rsidRDefault="004A539E" w:rsidP="00903801">
      <w:pPr>
        <w:jc w:val="both"/>
      </w:pPr>
      <w:r>
        <w:t>m</w:t>
      </w:r>
      <w:r w:rsidR="001F30D4">
        <w:t>enţionata, sa prrstam servicii</w:t>
      </w:r>
      <w:r w:rsidR="00903801" w:rsidRPr="00552ABB">
        <w:rPr>
          <w:b/>
        </w:rPr>
        <w:t xml:space="preserve">  ……………………….</w:t>
      </w:r>
      <w:r w:rsidR="00903801" w:rsidRPr="00552ABB">
        <w:t xml:space="preserve">  pentru suma TOTALA  de __________________________________ lei,                                           </w:t>
      </w:r>
    </w:p>
    <w:p w:rsidR="00903801" w:rsidRPr="00552ABB" w:rsidRDefault="00903801" w:rsidP="00903801">
      <w:pPr>
        <w:jc w:val="both"/>
      </w:pPr>
      <w:r w:rsidRPr="00552ABB">
        <w:t xml:space="preserve">                                                                                                                                                 </w:t>
      </w:r>
    </w:p>
    <w:p w:rsidR="00903801" w:rsidRPr="00552ABB" w:rsidRDefault="00903801" w:rsidP="00903801">
      <w:pPr>
        <w:jc w:val="both"/>
      </w:pPr>
      <w:r w:rsidRPr="00552ABB">
        <w:t>la care se adaugă taxa pe valoarea adăugată în valoare de</w:t>
      </w:r>
      <w:r w:rsidRPr="00552ABB">
        <w:tab/>
        <w:t>…...lei.</w:t>
      </w:r>
    </w:p>
    <w:p w:rsidR="00903801" w:rsidRPr="00552ABB" w:rsidRDefault="00903801" w:rsidP="00903801">
      <w:pPr>
        <w:jc w:val="both"/>
      </w:pPr>
      <w:r w:rsidRPr="00552ABB">
        <w:t xml:space="preserve">                                                                                                          </w:t>
      </w:r>
    </w:p>
    <w:p w:rsidR="00903801" w:rsidRPr="00552ABB" w:rsidRDefault="00903801" w:rsidP="00903801">
      <w:pPr>
        <w:jc w:val="both"/>
      </w:pPr>
      <w:r w:rsidRPr="00552ABB">
        <w:t xml:space="preserve">    2. Ne angajam ca, în cazul în care oferta noastra este stabilita câş</w:t>
      </w:r>
      <w:r w:rsidR="004A539E">
        <w:t xml:space="preserve">tigatoare,  </w:t>
      </w:r>
      <w:r w:rsidR="001F30D4">
        <w:t>prestam serviciile</w:t>
      </w:r>
      <w:r w:rsidR="004A539E">
        <w:t xml:space="preserve"> conform obligatiilor contractuale.</w:t>
      </w:r>
      <w:r w:rsidRPr="00552ABB">
        <w:t xml:space="preserve">               </w:t>
      </w:r>
    </w:p>
    <w:p w:rsidR="00903801" w:rsidRPr="00552ABB" w:rsidRDefault="00903801" w:rsidP="00903801">
      <w:pPr>
        <w:jc w:val="both"/>
      </w:pPr>
      <w:r w:rsidRPr="00552ABB">
        <w:t>3. Ne angajam sa menţinem aceasta ofer</w:t>
      </w:r>
      <w:r w:rsidR="008B627D">
        <w:t>ta valabila pentru o durata de 6</w:t>
      </w:r>
      <w:bookmarkStart w:id="0" w:name="_GoBack"/>
      <w:bookmarkEnd w:id="0"/>
      <w:r w:rsidRPr="00552ABB">
        <w:t>0 de zile.                                                  şi ea va ramâne obligatorie pentru noi şi poate fi acceptata oricând înainte de expirarea perioadei de valabilitate.</w:t>
      </w:r>
    </w:p>
    <w:p w:rsidR="00903801" w:rsidRPr="00552ABB" w:rsidRDefault="00903801" w:rsidP="00903801">
      <w:pPr>
        <w:jc w:val="both"/>
      </w:pPr>
      <w:r w:rsidRPr="00552ABB">
        <w:t xml:space="preserve">    4. Pâna la încheierea şi semnarea contractului de achiziţie publica aceasta oferta, împreuna cu comunicarea transmisa de dumneavoastra, prin care oferta noastra este stabilita câştigatoare, vor constitui un contract angajant între noi.</w:t>
      </w:r>
    </w:p>
    <w:p w:rsidR="00903801" w:rsidRPr="00552ABB" w:rsidRDefault="00903801" w:rsidP="00903801">
      <w:pPr>
        <w:jc w:val="both"/>
      </w:pPr>
      <w:r w:rsidRPr="00552ABB">
        <w:t xml:space="preserve">     5. Precizam ca:</w:t>
      </w:r>
    </w:p>
    <w:p w:rsidR="00903801" w:rsidRPr="00552ABB" w:rsidRDefault="00903801" w:rsidP="00903801">
      <w:pPr>
        <w:jc w:val="both"/>
      </w:pPr>
      <w:r w:rsidRPr="00552ABB">
        <w:rPr>
          <w:rFonts w:ascii="Cambria Math" w:eastAsia="Arial Unicode MS" w:hAnsi="Cambria Math" w:cs="Cambria Math"/>
        </w:rPr>
        <w:t>⃞</w:t>
      </w:r>
      <w:r w:rsidRPr="00552ABB">
        <w:rPr>
          <w:rFonts w:eastAsia="Arial Unicode MS"/>
        </w:rPr>
        <w:t xml:space="preserve"> </w:t>
      </w:r>
      <w:r w:rsidRPr="00552ABB">
        <w:t>depunem oferta alternativa, ale carei detalii sunt prezentate într-un formular de oferta separat, marcat în mod clar "alternativa";</w:t>
      </w:r>
    </w:p>
    <w:p w:rsidR="00903801" w:rsidRPr="00552ABB" w:rsidRDefault="00903801" w:rsidP="00903801">
      <w:pPr>
        <w:jc w:val="both"/>
      </w:pPr>
      <w:r w:rsidRPr="00552ABB">
        <w:rPr>
          <w:rFonts w:ascii="Cambria Math" w:eastAsia="Arial Unicode MS" w:hAnsi="Cambria Math" w:cs="Cambria Math"/>
        </w:rPr>
        <w:t>⃞</w:t>
      </w:r>
      <w:r w:rsidRPr="00552ABB">
        <w:t xml:space="preserve">  nu depunem oferta alternativa.</w:t>
      </w:r>
    </w:p>
    <w:p w:rsidR="00903801" w:rsidRPr="00552ABB" w:rsidRDefault="00903801" w:rsidP="00903801">
      <w:pPr>
        <w:jc w:val="both"/>
      </w:pPr>
      <w:r w:rsidRPr="00552ABB">
        <w:t xml:space="preserve">          (se bifeaza opţiunea corespunzatoare)</w:t>
      </w:r>
    </w:p>
    <w:p w:rsidR="00903801" w:rsidRPr="00552ABB" w:rsidRDefault="00903801" w:rsidP="00903801">
      <w:pPr>
        <w:jc w:val="both"/>
      </w:pPr>
      <w:r w:rsidRPr="00552ABB">
        <w:t xml:space="preserve">     6. Am înţeles şi consimţim ca, în cazul în care oferta noastra este stabilita ca fiind câştigatoare, sa constituim garanţia de buna execuţie</w:t>
      </w:r>
      <w:r w:rsidR="00F31E31">
        <w:t xml:space="preserve"> (</w:t>
      </w:r>
      <w:r w:rsidRPr="00552ABB">
        <w:t xml:space="preserve"> </w:t>
      </w:r>
      <w:r w:rsidR="00F31E31">
        <w:t xml:space="preserve">după caz) </w:t>
      </w:r>
      <w:r w:rsidRPr="00552ABB">
        <w:t>în conformitate cu prevederile din documentaţia de atribuire.</w:t>
      </w:r>
    </w:p>
    <w:p w:rsidR="00903801" w:rsidRPr="00552ABB" w:rsidRDefault="00903801" w:rsidP="00903801">
      <w:pPr>
        <w:jc w:val="both"/>
      </w:pPr>
      <w:r w:rsidRPr="00552ABB">
        <w:t xml:space="preserve">     7. Întelegem ca nu sunteţi obligaţi sa acceptaţi oferta cu cel mai scazut preţ sau orice alta oferta pe care o puteţi primi.</w:t>
      </w:r>
    </w:p>
    <w:p w:rsidR="00903801" w:rsidRPr="00552ABB" w:rsidRDefault="00903801" w:rsidP="00903801">
      <w:pPr>
        <w:jc w:val="both"/>
      </w:pPr>
      <w:r w:rsidRPr="00552ABB">
        <w:t>Data _____/_____/_____</w:t>
      </w:r>
    </w:p>
    <w:p w:rsidR="00903801" w:rsidRPr="00552ABB" w:rsidRDefault="00903801" w:rsidP="00903801">
      <w:pPr>
        <w:jc w:val="both"/>
      </w:pPr>
      <w:r w:rsidRPr="00552ABB">
        <w:t>_____________, în calitate de _____________________, legal autorizat sa semnez</w:t>
      </w:r>
    </w:p>
    <w:p w:rsidR="00903801" w:rsidRPr="00552ABB" w:rsidRDefault="00903801" w:rsidP="00903801">
      <w:pPr>
        <w:jc w:val="both"/>
      </w:pPr>
      <w:r w:rsidRPr="00552ABB">
        <w:t xml:space="preserve">                     </w:t>
      </w:r>
      <w:r w:rsidRPr="00552ABB">
        <w:tab/>
      </w:r>
      <w:r w:rsidRPr="00552ABB">
        <w:tab/>
      </w:r>
      <w:r w:rsidRPr="00552ABB">
        <w:tab/>
      </w:r>
      <w:r w:rsidRPr="00552ABB">
        <w:tab/>
        <w:t xml:space="preserve">   (semnatura)</w:t>
      </w:r>
    </w:p>
    <w:p w:rsidR="00903801" w:rsidRPr="00552ABB" w:rsidRDefault="00903801" w:rsidP="00903801">
      <w:pPr>
        <w:jc w:val="both"/>
      </w:pPr>
      <w:r w:rsidRPr="00552ABB">
        <w:t>oferta pentru şi în numele ____________________________________.</w:t>
      </w:r>
    </w:p>
    <w:p w:rsidR="00903801" w:rsidRPr="00552ABB" w:rsidRDefault="00903801" w:rsidP="00903801">
      <w:pPr>
        <w:jc w:val="both"/>
      </w:pPr>
      <w:r w:rsidRPr="00552ABB">
        <w:t xml:space="preserve">                                                       (denumirea/numele operator economic)</w:t>
      </w:r>
    </w:p>
    <w:p w:rsidR="00903801" w:rsidRPr="00552ABB" w:rsidRDefault="00903801" w:rsidP="00903801">
      <w:pPr>
        <w:framePr w:w="11475" w:wrap="auto" w:hAnchor="text" w:x="540"/>
        <w:jc w:val="both"/>
        <w:rPr>
          <w:highlight w:val="yellow"/>
        </w:rPr>
        <w:sectPr w:rsidR="00903801" w:rsidRPr="00552ABB">
          <w:pgSz w:w="12240" w:h="15840"/>
          <w:pgMar w:top="340" w:right="567" w:bottom="340" w:left="1474" w:header="720" w:footer="720" w:gutter="0"/>
          <w:cols w:space="720"/>
        </w:sectPr>
      </w:pPr>
    </w:p>
    <w:p w:rsidR="00903801" w:rsidRPr="00552ABB" w:rsidRDefault="00903801" w:rsidP="00903801">
      <w:pPr>
        <w:jc w:val="both"/>
        <w:rPr>
          <w:b/>
        </w:rPr>
      </w:pPr>
      <w:r w:rsidRPr="00552ABB">
        <w:rPr>
          <w:b/>
        </w:rPr>
        <w:lastRenderedPageBreak/>
        <w:t>FORMULARUL 11</w:t>
      </w:r>
    </w:p>
    <w:p w:rsidR="00903801" w:rsidRPr="00552ABB" w:rsidRDefault="00903801" w:rsidP="00903801">
      <w:pPr>
        <w:jc w:val="both"/>
      </w:pPr>
    </w:p>
    <w:p w:rsidR="00903801" w:rsidRPr="00552ABB" w:rsidRDefault="00903801" w:rsidP="00903801">
      <w:pPr>
        <w:jc w:val="both"/>
      </w:pPr>
      <w:r w:rsidRPr="00552ABB">
        <w:t>OFERTANTUL</w:t>
      </w:r>
      <w:r w:rsidRPr="00552ABB">
        <w:tab/>
      </w:r>
      <w:r w:rsidRPr="00552ABB">
        <w:tab/>
      </w:r>
      <w:r w:rsidRPr="00552ABB">
        <w:tab/>
        <w:t xml:space="preserve">                            Inregistrat la sediul autoritatii contractante</w:t>
      </w:r>
    </w:p>
    <w:p w:rsidR="00903801" w:rsidRPr="00552ABB" w:rsidRDefault="00903801" w:rsidP="00903801">
      <w:pPr>
        <w:jc w:val="both"/>
      </w:pPr>
      <w:r w:rsidRPr="00552ABB">
        <w:t xml:space="preserve">______________________ </w:t>
      </w:r>
      <w:r w:rsidRPr="00552ABB">
        <w:tab/>
      </w:r>
      <w:r w:rsidRPr="00552ABB">
        <w:tab/>
      </w:r>
      <w:r w:rsidRPr="00552ABB">
        <w:tab/>
      </w:r>
      <w:r w:rsidRPr="00552ABB">
        <w:tab/>
      </w:r>
      <w:r w:rsidRPr="00552ABB">
        <w:tab/>
      </w:r>
      <w:r w:rsidR="00C94889">
        <w:t>nr. _________ / __ . __ . _______</w:t>
      </w:r>
    </w:p>
    <w:p w:rsidR="00903801" w:rsidRPr="00552ABB" w:rsidRDefault="00903801" w:rsidP="00903801">
      <w:pPr>
        <w:jc w:val="both"/>
      </w:pPr>
      <w:r w:rsidRPr="00552ABB">
        <w:t>(denumirea/numele)</w:t>
      </w: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rPr>
          <w:b/>
        </w:rPr>
      </w:pPr>
      <w:r w:rsidRPr="00552ABB">
        <w:t xml:space="preserve">                                          </w:t>
      </w:r>
      <w:r w:rsidRPr="00552ABB">
        <w:rPr>
          <w:b/>
        </w:rPr>
        <w:t>SCRISOARE DE INAINTARE</w:t>
      </w:r>
    </w:p>
    <w:p w:rsidR="00903801" w:rsidRPr="00552ABB" w:rsidRDefault="00903801" w:rsidP="00903801">
      <w:pPr>
        <w:jc w:val="both"/>
      </w:pPr>
    </w:p>
    <w:p w:rsidR="00903801" w:rsidRPr="00552ABB" w:rsidRDefault="00903801" w:rsidP="00903801">
      <w:pPr>
        <w:jc w:val="both"/>
      </w:pPr>
      <w:r w:rsidRPr="00552ABB">
        <w:t>Catre:</w:t>
      </w:r>
    </w:p>
    <w:p w:rsidR="00903801" w:rsidRPr="00552ABB" w:rsidRDefault="00903801" w:rsidP="00903801">
      <w:pPr>
        <w:jc w:val="both"/>
      </w:pPr>
      <w:r w:rsidRPr="00552ABB">
        <w:t>Direcţia Generale de Asistenţă Socială şi Protecţia Copilului Sector 6</w:t>
      </w:r>
    </w:p>
    <w:p w:rsidR="00903801" w:rsidRPr="00552ABB" w:rsidRDefault="00903801" w:rsidP="00903801">
      <w:pPr>
        <w:jc w:val="both"/>
      </w:pPr>
      <w:r w:rsidRPr="00552ABB">
        <w:t xml:space="preserve">Adresa: </w:t>
      </w:r>
      <w:r w:rsidRPr="00552ABB">
        <w:rPr>
          <w:rStyle w:val="xbe"/>
          <w:color w:val="222222"/>
        </w:rPr>
        <w:t xml:space="preserve">Strada Cernișoara </w:t>
      </w:r>
      <w:r w:rsidRPr="00552ABB">
        <w:t>38-40</w:t>
      </w:r>
      <w:r w:rsidRPr="00552ABB">
        <w:rPr>
          <w:rStyle w:val="xbe"/>
          <w:color w:val="222222"/>
        </w:rPr>
        <w:t>, București 061019</w:t>
      </w: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r w:rsidRPr="00552ABB">
        <w:t>Ca urmare a invitatiei dumneavoastra privind aplicarea procedurii pentru atribuirea contractului___________________________ noi ____________________________</w:t>
      </w:r>
    </w:p>
    <w:p w:rsidR="00903801" w:rsidRPr="00552ABB" w:rsidRDefault="00903801" w:rsidP="00903801">
      <w:pPr>
        <w:jc w:val="both"/>
      </w:pPr>
      <w:r w:rsidRPr="00552ABB">
        <w:t xml:space="preserve">           (denumirea contractului de achizitie publica)</w:t>
      </w:r>
      <w:r w:rsidRPr="00552ABB">
        <w:tab/>
        <w:t xml:space="preserve">                             (denumirea/numele ofertantului)</w:t>
      </w:r>
      <w:r w:rsidRPr="00552ABB">
        <w:tab/>
      </w:r>
      <w:r w:rsidRPr="00552ABB">
        <w:tab/>
      </w:r>
      <w:r w:rsidRPr="00552ABB">
        <w:tab/>
      </w:r>
      <w:r w:rsidRPr="00552ABB">
        <w:tab/>
      </w:r>
      <w:r w:rsidRPr="00552ABB">
        <w:tab/>
      </w:r>
      <w:r w:rsidRPr="00552ABB">
        <w:tab/>
      </w:r>
      <w:r w:rsidRPr="00552ABB">
        <w:tab/>
      </w:r>
      <w:r w:rsidRPr="00552ABB">
        <w:tab/>
      </w:r>
    </w:p>
    <w:p w:rsidR="00903801" w:rsidRPr="00552ABB" w:rsidRDefault="00903801" w:rsidP="00903801">
      <w:pPr>
        <w:jc w:val="both"/>
      </w:pPr>
      <w:r w:rsidRPr="00552ABB">
        <w:t>va transmitem alaturat urmatoarele:</w:t>
      </w:r>
    </w:p>
    <w:p w:rsidR="00903801" w:rsidRPr="00552ABB" w:rsidRDefault="00903801" w:rsidP="00903801">
      <w:pPr>
        <w:jc w:val="both"/>
      </w:pPr>
      <w:r w:rsidRPr="00552ABB">
        <w:tab/>
      </w:r>
    </w:p>
    <w:p w:rsidR="00903801" w:rsidRPr="00552ABB" w:rsidRDefault="00903801" w:rsidP="00903801">
      <w:pPr>
        <w:jc w:val="both"/>
      </w:pPr>
      <w:r w:rsidRPr="00552ABB">
        <w:t>1. Coletul sigilat si marcat in mod vizibil, continand, in original si intr-un numar de _____ copii:</w:t>
      </w:r>
    </w:p>
    <w:p w:rsidR="00903801" w:rsidRPr="00552ABB" w:rsidRDefault="00903801" w:rsidP="00903801">
      <w:pPr>
        <w:jc w:val="both"/>
      </w:pPr>
      <w:r w:rsidRPr="00552ABB">
        <w:t>a) oferta pentru:____________________________________;</w:t>
      </w:r>
    </w:p>
    <w:p w:rsidR="00903801" w:rsidRPr="00552ABB" w:rsidRDefault="00903801" w:rsidP="00903801">
      <w:pPr>
        <w:jc w:val="both"/>
      </w:pPr>
      <w:r w:rsidRPr="00552ABB">
        <w:t>b) documentele care insotesc oferta:</w:t>
      </w:r>
    </w:p>
    <w:p w:rsidR="00903801" w:rsidRPr="00552ABB" w:rsidRDefault="00903801" w:rsidP="00903801">
      <w:pPr>
        <w:jc w:val="both"/>
      </w:pPr>
    </w:p>
    <w:p w:rsidR="00903801" w:rsidRPr="00552ABB" w:rsidRDefault="00903801" w:rsidP="00903801">
      <w:pPr>
        <w:jc w:val="both"/>
      </w:pPr>
      <w:r w:rsidRPr="00552ABB">
        <w:t xml:space="preserve"> Avem speranta ca oferta noastra este corespunzatoare si va satisface cerintele.</w:t>
      </w:r>
    </w:p>
    <w:p w:rsidR="00903801" w:rsidRPr="00552ABB" w:rsidRDefault="00903801" w:rsidP="00903801">
      <w:pPr>
        <w:jc w:val="both"/>
      </w:pPr>
    </w:p>
    <w:p w:rsidR="00903801" w:rsidRPr="00552ABB" w:rsidRDefault="00C94889" w:rsidP="00903801">
      <w:pPr>
        <w:jc w:val="both"/>
      </w:pPr>
      <w:r>
        <w:t xml:space="preserve"> Data completarii __ . __ . _______</w:t>
      </w:r>
    </w:p>
    <w:p w:rsidR="00903801" w:rsidRPr="00552ABB" w:rsidRDefault="00903801" w:rsidP="00903801">
      <w:pPr>
        <w:jc w:val="both"/>
      </w:pPr>
    </w:p>
    <w:p w:rsidR="00903801" w:rsidRPr="00552ABB" w:rsidRDefault="00903801" w:rsidP="00903801">
      <w:pPr>
        <w:jc w:val="both"/>
      </w:pPr>
      <w:r w:rsidRPr="00552ABB">
        <w:t xml:space="preserve"> Cu stima,</w:t>
      </w: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r w:rsidRPr="00552ABB">
        <w:t>Operator economic,</w:t>
      </w:r>
    </w:p>
    <w:p w:rsidR="00903801" w:rsidRPr="00552ABB" w:rsidRDefault="00903801" w:rsidP="00903801">
      <w:pPr>
        <w:jc w:val="both"/>
      </w:pPr>
    </w:p>
    <w:p w:rsidR="00903801" w:rsidRPr="00552ABB" w:rsidRDefault="00903801" w:rsidP="00903801">
      <w:pPr>
        <w:jc w:val="both"/>
      </w:pPr>
      <w:r w:rsidRPr="00552ABB">
        <w:t>___________________</w:t>
      </w:r>
    </w:p>
    <w:p w:rsidR="00903801" w:rsidRPr="00552ABB" w:rsidRDefault="00903801" w:rsidP="00903801">
      <w:pPr>
        <w:jc w:val="both"/>
      </w:pPr>
      <w:r w:rsidRPr="00552ABB">
        <w:t>(semnatura autorizata)</w:t>
      </w:r>
    </w:p>
    <w:p w:rsidR="00903801" w:rsidRPr="00552ABB" w:rsidRDefault="00903801" w:rsidP="00903801">
      <w:pPr>
        <w:jc w:val="both"/>
      </w:pPr>
    </w:p>
    <w:p w:rsidR="00903801" w:rsidRPr="00552ABB"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892493" w:rsidRDefault="00892493" w:rsidP="00903801">
      <w:pPr>
        <w:jc w:val="both"/>
      </w:pPr>
    </w:p>
    <w:p w:rsidR="00892493" w:rsidRDefault="00892493" w:rsidP="00903801">
      <w:pPr>
        <w:jc w:val="both"/>
      </w:pPr>
    </w:p>
    <w:p w:rsidR="00892493" w:rsidRDefault="00892493" w:rsidP="00903801">
      <w:pPr>
        <w:jc w:val="both"/>
      </w:pPr>
    </w:p>
    <w:p w:rsidR="000C7235" w:rsidRDefault="000C7235" w:rsidP="00066F9B">
      <w:pPr>
        <w:rPr>
          <w:b/>
        </w:rPr>
      </w:pPr>
    </w:p>
    <w:p w:rsidR="000C7235" w:rsidRDefault="000C7235" w:rsidP="00903801">
      <w:pPr>
        <w:jc w:val="center"/>
        <w:rPr>
          <w:b/>
        </w:rPr>
      </w:pPr>
    </w:p>
    <w:p w:rsidR="000C7235" w:rsidRDefault="000C7235" w:rsidP="00903801">
      <w:pPr>
        <w:jc w:val="center"/>
        <w:rPr>
          <w:b/>
        </w:rPr>
      </w:pPr>
    </w:p>
    <w:p w:rsidR="000C7235" w:rsidRDefault="000C7235" w:rsidP="00903801">
      <w:pPr>
        <w:jc w:val="center"/>
        <w:rPr>
          <w:b/>
        </w:rPr>
      </w:pPr>
    </w:p>
    <w:p w:rsidR="000C7235" w:rsidRDefault="000C7235" w:rsidP="00903801">
      <w:pPr>
        <w:jc w:val="center"/>
        <w:rPr>
          <w:b/>
        </w:rPr>
      </w:pPr>
    </w:p>
    <w:p w:rsidR="00B01D0C" w:rsidRDefault="00B01D0C" w:rsidP="001F30D4">
      <w:pPr>
        <w:rPr>
          <w:b/>
        </w:rPr>
      </w:pPr>
    </w:p>
    <w:p w:rsidR="00B01D0C" w:rsidRPr="00B01D0C" w:rsidRDefault="00B01D0C" w:rsidP="00B01D0C">
      <w:pPr>
        <w:rPr>
          <w:lang w:val="en-US" w:eastAsia="en-US"/>
        </w:rPr>
      </w:pPr>
      <w:r w:rsidRPr="00B01D0C">
        <w:rPr>
          <w:lang w:val="en-US" w:eastAsia="en-US"/>
        </w:rPr>
        <w:t xml:space="preserve">    CANDIDAT/OFERTANT</w:t>
      </w:r>
    </w:p>
    <w:p w:rsidR="00B01D0C" w:rsidRPr="00B01D0C" w:rsidRDefault="00B01D0C" w:rsidP="00B01D0C">
      <w:pPr>
        <w:rPr>
          <w:lang w:val="en-US" w:eastAsia="en-US"/>
        </w:rPr>
      </w:pPr>
      <w:r w:rsidRPr="00B01D0C">
        <w:rPr>
          <w:lang w:val="en-US" w:eastAsia="en-US"/>
        </w:rPr>
        <w:t>.......................................................</w:t>
      </w:r>
    </w:p>
    <w:p w:rsidR="00B01D0C" w:rsidRPr="00B01D0C" w:rsidRDefault="00B01D0C" w:rsidP="00B01D0C">
      <w:pPr>
        <w:rPr>
          <w:lang w:val="en-US" w:eastAsia="en-US"/>
        </w:rPr>
      </w:pPr>
      <w:r w:rsidRPr="00B01D0C">
        <w:rPr>
          <w:lang w:val="en-US" w:eastAsia="en-US"/>
        </w:rPr>
        <w:t xml:space="preserve">         (denumirea/numele)</w:t>
      </w:r>
    </w:p>
    <w:p w:rsidR="00B01D0C" w:rsidRPr="00B01D0C" w:rsidRDefault="00B01D0C" w:rsidP="00B01D0C">
      <w:pPr>
        <w:rPr>
          <w:lang w:val="en-US" w:eastAsia="en-US"/>
        </w:rPr>
      </w:pPr>
    </w:p>
    <w:p w:rsidR="00B01D0C" w:rsidRPr="00B01D0C" w:rsidRDefault="00B01D0C" w:rsidP="00B01D0C">
      <w:pPr>
        <w:rPr>
          <w:lang w:val="en-US" w:eastAsia="en-US"/>
        </w:rPr>
      </w:pPr>
    </w:p>
    <w:p w:rsidR="00B01D0C" w:rsidRPr="00B01D0C" w:rsidRDefault="00B01D0C" w:rsidP="00B01D0C">
      <w:pPr>
        <w:rPr>
          <w:lang w:val="en-US" w:eastAsia="en-US"/>
        </w:rPr>
      </w:pPr>
    </w:p>
    <w:p w:rsidR="00B01D0C" w:rsidRPr="00B01D0C" w:rsidRDefault="00B01D0C" w:rsidP="00B01D0C">
      <w:pPr>
        <w:rPr>
          <w:lang w:val="en-US" w:eastAsia="en-US"/>
        </w:rPr>
      </w:pPr>
      <w:r w:rsidRPr="00B01D0C">
        <w:rPr>
          <w:lang w:val="en-US" w:eastAsia="en-US"/>
        </w:rPr>
        <w:t xml:space="preserve">                                                           INFORMAŢII GENERALE</w:t>
      </w:r>
    </w:p>
    <w:p w:rsidR="00B01D0C" w:rsidRPr="00B01D0C" w:rsidRDefault="00B01D0C" w:rsidP="00B01D0C">
      <w:pPr>
        <w:rPr>
          <w:lang w:val="en-US" w:eastAsia="en-US"/>
        </w:rPr>
      </w:pPr>
    </w:p>
    <w:p w:rsidR="00B01D0C" w:rsidRPr="00B01D0C" w:rsidRDefault="00B01D0C" w:rsidP="00B01D0C">
      <w:pPr>
        <w:rPr>
          <w:lang w:val="en-US" w:eastAsia="en-US"/>
        </w:rPr>
      </w:pPr>
    </w:p>
    <w:p w:rsidR="00B01D0C" w:rsidRPr="00B01D0C" w:rsidRDefault="00B01D0C" w:rsidP="00B01D0C">
      <w:pPr>
        <w:rPr>
          <w:lang w:val="en-US" w:eastAsia="en-US"/>
        </w:rPr>
      </w:pPr>
    </w:p>
    <w:p w:rsidR="00B01D0C" w:rsidRPr="00B01D0C" w:rsidRDefault="00B01D0C" w:rsidP="00B01D0C">
      <w:pPr>
        <w:rPr>
          <w:lang w:val="en-US" w:eastAsia="en-US"/>
        </w:rPr>
      </w:pPr>
      <w:r w:rsidRPr="00B01D0C">
        <w:rPr>
          <w:lang w:val="en-US" w:eastAsia="en-US"/>
        </w:rPr>
        <w:tab/>
        <w:t>1. Denumirea/numele:</w:t>
      </w:r>
    </w:p>
    <w:p w:rsidR="00B01D0C" w:rsidRPr="00B01D0C" w:rsidRDefault="00B01D0C" w:rsidP="00B01D0C">
      <w:pPr>
        <w:rPr>
          <w:lang w:val="en-US" w:eastAsia="en-US"/>
        </w:rPr>
      </w:pPr>
      <w:r w:rsidRPr="00B01D0C">
        <w:rPr>
          <w:lang w:val="en-US" w:eastAsia="en-US"/>
        </w:rPr>
        <w:tab/>
        <w:t>2. Codul fiscal:</w:t>
      </w:r>
    </w:p>
    <w:p w:rsidR="00B01D0C" w:rsidRPr="00B01D0C" w:rsidRDefault="00B01D0C" w:rsidP="00B01D0C">
      <w:pPr>
        <w:rPr>
          <w:lang w:val="en-US" w:eastAsia="en-US"/>
        </w:rPr>
      </w:pPr>
      <w:r w:rsidRPr="00B01D0C">
        <w:rPr>
          <w:lang w:val="en-US" w:eastAsia="en-US"/>
        </w:rPr>
        <w:tab/>
        <w:t>3. Adresă sediului central:</w:t>
      </w:r>
    </w:p>
    <w:p w:rsidR="00B01D0C" w:rsidRPr="00B01D0C" w:rsidRDefault="00B01D0C" w:rsidP="00B01D0C">
      <w:pPr>
        <w:rPr>
          <w:lang w:val="en-US" w:eastAsia="en-US"/>
        </w:rPr>
      </w:pPr>
      <w:r w:rsidRPr="00B01D0C">
        <w:rPr>
          <w:lang w:val="en-US" w:eastAsia="en-US"/>
        </w:rPr>
        <w:tab/>
        <w:t>4. Telefon:</w:t>
      </w:r>
    </w:p>
    <w:p w:rsidR="00B01D0C" w:rsidRPr="00B01D0C" w:rsidRDefault="00B01D0C" w:rsidP="00B01D0C">
      <w:pPr>
        <w:rPr>
          <w:lang w:val="en-US" w:eastAsia="en-US"/>
        </w:rPr>
      </w:pPr>
      <w:r w:rsidRPr="00B01D0C">
        <w:rPr>
          <w:lang w:val="en-US" w:eastAsia="en-US"/>
        </w:rPr>
        <w:tab/>
        <w:t>5. Fax:</w:t>
      </w:r>
    </w:p>
    <w:p w:rsidR="00B01D0C" w:rsidRPr="00B01D0C" w:rsidRDefault="00B01D0C" w:rsidP="00B01D0C">
      <w:pPr>
        <w:rPr>
          <w:lang w:val="en-US" w:eastAsia="en-US"/>
        </w:rPr>
      </w:pPr>
      <w:r w:rsidRPr="00B01D0C">
        <w:rPr>
          <w:lang w:val="en-US" w:eastAsia="en-US"/>
        </w:rPr>
        <w:tab/>
        <w:t xml:space="preserve">    Telex:</w:t>
      </w:r>
    </w:p>
    <w:p w:rsidR="00B01D0C" w:rsidRPr="00B01D0C" w:rsidRDefault="00B01D0C" w:rsidP="00B01D0C">
      <w:pPr>
        <w:rPr>
          <w:lang w:val="en-US" w:eastAsia="en-US"/>
        </w:rPr>
      </w:pPr>
      <w:r w:rsidRPr="00B01D0C">
        <w:rPr>
          <w:lang w:val="en-US" w:eastAsia="en-US"/>
        </w:rPr>
        <w:t xml:space="preserve">               E-mail:</w:t>
      </w:r>
    </w:p>
    <w:p w:rsidR="00B01D0C" w:rsidRPr="00B01D0C" w:rsidRDefault="00B01D0C" w:rsidP="00B01D0C">
      <w:pPr>
        <w:rPr>
          <w:lang w:val="en-US" w:eastAsia="en-US"/>
        </w:rPr>
      </w:pPr>
      <w:r w:rsidRPr="00B01D0C">
        <w:rPr>
          <w:lang w:val="en-US" w:eastAsia="en-US"/>
        </w:rPr>
        <w:tab/>
        <w:t>5. Certificatul de înmatriculare/înregistrare ................................. (numărul, data şi locul de înmatriculare/înregistrare)</w:t>
      </w:r>
    </w:p>
    <w:p w:rsidR="00B01D0C" w:rsidRPr="00B01D0C" w:rsidRDefault="00B01D0C" w:rsidP="00B01D0C">
      <w:pPr>
        <w:rPr>
          <w:lang w:val="fr-FR" w:eastAsia="en-US"/>
        </w:rPr>
      </w:pPr>
      <w:r w:rsidRPr="00B01D0C">
        <w:rPr>
          <w:lang w:val="en-US" w:eastAsia="en-US"/>
        </w:rPr>
        <w:tab/>
      </w:r>
      <w:r w:rsidRPr="00B01D0C">
        <w:rPr>
          <w:lang w:val="fr-FR" w:eastAsia="en-US"/>
        </w:rPr>
        <w:t>6. Obiectul de activitate, pe domenii: ....................... (în conformitate cu prevederile din statutul propriu)</w:t>
      </w:r>
    </w:p>
    <w:p w:rsidR="00B01D0C" w:rsidRPr="00B01D0C" w:rsidRDefault="00B01D0C" w:rsidP="00B01D0C">
      <w:pPr>
        <w:rPr>
          <w:lang w:val="fr-FR" w:eastAsia="en-US"/>
        </w:rPr>
      </w:pPr>
      <w:r w:rsidRPr="00B01D0C">
        <w:rPr>
          <w:lang w:val="fr-FR" w:eastAsia="en-US"/>
        </w:rPr>
        <w:tab/>
        <w:t>7. Birourile filialelor/sucursalelor locale, dacă este cazul: ...................... (adrese complete, telefon/telex/fax, certificate de înmatriculare/înregistrare)</w:t>
      </w:r>
    </w:p>
    <w:p w:rsidR="00B01D0C" w:rsidRPr="00B01D0C" w:rsidRDefault="00B01D0C" w:rsidP="00B01D0C">
      <w:pPr>
        <w:rPr>
          <w:lang w:val="fr-FR" w:eastAsia="en-US"/>
        </w:rPr>
      </w:pPr>
      <w:r w:rsidRPr="00B01D0C">
        <w:rPr>
          <w:lang w:val="fr-FR" w:eastAsia="en-US"/>
        </w:rPr>
        <w:tab/>
        <w:t>8. Principala piaţă a afacerilor:</w:t>
      </w:r>
    </w:p>
    <w:p w:rsidR="00B01D0C" w:rsidRPr="00B01D0C" w:rsidRDefault="00B01D0C" w:rsidP="00B01D0C">
      <w:pPr>
        <w:rPr>
          <w:lang w:val="fr-FR" w:eastAsia="en-US"/>
        </w:rPr>
      </w:pPr>
      <w:r w:rsidRPr="00B01D0C">
        <w:rPr>
          <w:lang w:val="fr-FR" w:eastAsia="en-US"/>
        </w:rPr>
        <w:tab/>
        <w:t>9. Cifra de afaceri pe ultimii 3 ani: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799"/>
        <w:gridCol w:w="3778"/>
        <w:gridCol w:w="3907"/>
      </w:tblGrid>
      <w:tr w:rsidR="00B01D0C" w:rsidRPr="00B01D0C" w:rsidTr="00182721">
        <w:tc>
          <w:tcPr>
            <w:tcW w:w="648" w:type="dxa"/>
            <w:vAlign w:val="center"/>
          </w:tcPr>
          <w:p w:rsidR="00B01D0C" w:rsidRPr="00B01D0C" w:rsidRDefault="00B01D0C" w:rsidP="00B01D0C">
            <w:pPr>
              <w:rPr>
                <w:lang w:val="en-US" w:eastAsia="en-US"/>
              </w:rPr>
            </w:pPr>
            <w:r w:rsidRPr="00B01D0C">
              <w:rPr>
                <w:lang w:val="en-US" w:eastAsia="en-US"/>
              </w:rPr>
              <w:t>Nr.</w:t>
            </w:r>
          </w:p>
          <w:p w:rsidR="00B01D0C" w:rsidRPr="00B01D0C" w:rsidRDefault="00B01D0C" w:rsidP="00B01D0C">
            <w:pPr>
              <w:rPr>
                <w:lang w:val="en-US" w:eastAsia="en-US"/>
              </w:rPr>
            </w:pPr>
            <w:r w:rsidRPr="00B01D0C">
              <w:rPr>
                <w:lang w:val="en-US" w:eastAsia="en-US"/>
              </w:rPr>
              <w:t>crt.</w:t>
            </w:r>
          </w:p>
        </w:tc>
        <w:tc>
          <w:tcPr>
            <w:tcW w:w="1800" w:type="dxa"/>
            <w:vAlign w:val="center"/>
          </w:tcPr>
          <w:p w:rsidR="00B01D0C" w:rsidRPr="00B01D0C" w:rsidRDefault="00B01D0C" w:rsidP="00B01D0C">
            <w:pPr>
              <w:rPr>
                <w:lang w:val="en-US" w:eastAsia="en-US"/>
              </w:rPr>
            </w:pPr>
            <w:r w:rsidRPr="00B01D0C">
              <w:rPr>
                <w:lang w:val="en-US" w:eastAsia="en-US"/>
              </w:rPr>
              <w:t>Anul</w:t>
            </w:r>
          </w:p>
        </w:tc>
        <w:tc>
          <w:tcPr>
            <w:tcW w:w="3780" w:type="dxa"/>
            <w:vAlign w:val="center"/>
          </w:tcPr>
          <w:p w:rsidR="00B01D0C" w:rsidRPr="00B01D0C" w:rsidRDefault="00B01D0C" w:rsidP="00B01D0C">
            <w:pPr>
              <w:rPr>
                <w:lang w:val="fr-FR" w:eastAsia="en-US"/>
              </w:rPr>
            </w:pPr>
            <w:r w:rsidRPr="00B01D0C">
              <w:rPr>
                <w:lang w:val="fr-FR" w:eastAsia="en-US"/>
              </w:rPr>
              <w:t>Cifra de afaceri anuală</w:t>
            </w:r>
          </w:p>
          <w:p w:rsidR="00B01D0C" w:rsidRPr="00B01D0C" w:rsidRDefault="00B01D0C" w:rsidP="00B01D0C">
            <w:pPr>
              <w:rPr>
                <w:lang w:val="fr-FR" w:eastAsia="en-US"/>
              </w:rPr>
            </w:pPr>
            <w:r w:rsidRPr="00B01D0C">
              <w:rPr>
                <w:lang w:val="fr-FR" w:eastAsia="en-US"/>
              </w:rPr>
              <w:t>la 31 decembrie (mii lei)</w:t>
            </w:r>
          </w:p>
        </w:tc>
        <w:tc>
          <w:tcPr>
            <w:tcW w:w="3909" w:type="dxa"/>
            <w:vAlign w:val="center"/>
          </w:tcPr>
          <w:p w:rsidR="00B01D0C" w:rsidRPr="00B01D0C" w:rsidRDefault="00B01D0C" w:rsidP="00B01D0C">
            <w:pPr>
              <w:rPr>
                <w:lang w:val="fr-FR" w:eastAsia="en-US"/>
              </w:rPr>
            </w:pPr>
            <w:r w:rsidRPr="00B01D0C">
              <w:rPr>
                <w:lang w:val="fr-FR" w:eastAsia="en-US"/>
              </w:rPr>
              <w:t>Cifra de afaceri anuală</w:t>
            </w:r>
          </w:p>
          <w:p w:rsidR="00B01D0C" w:rsidRPr="00B01D0C" w:rsidRDefault="00B01D0C" w:rsidP="00B01D0C">
            <w:pPr>
              <w:rPr>
                <w:lang w:val="fr-FR" w:eastAsia="en-US"/>
              </w:rPr>
            </w:pPr>
            <w:r w:rsidRPr="00B01D0C">
              <w:rPr>
                <w:lang w:val="fr-FR" w:eastAsia="en-US"/>
              </w:rPr>
              <w:t>la 31 decembrie (echivalent euro)</w:t>
            </w:r>
          </w:p>
        </w:tc>
      </w:tr>
      <w:tr w:rsidR="00B01D0C" w:rsidRPr="00B01D0C" w:rsidTr="00182721">
        <w:tc>
          <w:tcPr>
            <w:tcW w:w="648" w:type="dxa"/>
            <w:vAlign w:val="center"/>
          </w:tcPr>
          <w:p w:rsidR="00B01D0C" w:rsidRPr="00B01D0C" w:rsidRDefault="00B01D0C" w:rsidP="00B01D0C">
            <w:pPr>
              <w:rPr>
                <w:lang w:val="en-US" w:eastAsia="en-US"/>
              </w:rPr>
            </w:pPr>
            <w:r w:rsidRPr="00B01D0C">
              <w:rPr>
                <w:lang w:val="en-US" w:eastAsia="en-US"/>
              </w:rPr>
              <w:t>1.</w:t>
            </w:r>
          </w:p>
        </w:tc>
        <w:tc>
          <w:tcPr>
            <w:tcW w:w="1800" w:type="dxa"/>
          </w:tcPr>
          <w:p w:rsidR="00B01D0C" w:rsidRPr="00B01D0C" w:rsidRDefault="00B01D0C" w:rsidP="00B01D0C">
            <w:pPr>
              <w:rPr>
                <w:lang w:val="en-US" w:eastAsia="en-US"/>
              </w:rPr>
            </w:pPr>
            <w:r w:rsidRPr="00B01D0C">
              <w:rPr>
                <w:lang w:val="en-US" w:eastAsia="en-US"/>
              </w:rPr>
              <w:t>201</w:t>
            </w:r>
            <w:r w:rsidR="0087052E">
              <w:rPr>
                <w:lang w:val="en-US" w:eastAsia="en-US"/>
              </w:rPr>
              <w:t>5</w:t>
            </w:r>
          </w:p>
        </w:tc>
        <w:tc>
          <w:tcPr>
            <w:tcW w:w="3780" w:type="dxa"/>
          </w:tcPr>
          <w:p w:rsidR="00B01D0C" w:rsidRPr="00B01D0C" w:rsidRDefault="00B01D0C" w:rsidP="00B01D0C">
            <w:pPr>
              <w:rPr>
                <w:lang w:val="en-US" w:eastAsia="en-US"/>
              </w:rPr>
            </w:pPr>
          </w:p>
        </w:tc>
        <w:tc>
          <w:tcPr>
            <w:tcW w:w="3909" w:type="dxa"/>
          </w:tcPr>
          <w:p w:rsidR="00B01D0C" w:rsidRPr="00B01D0C" w:rsidRDefault="00B01D0C" w:rsidP="00B01D0C">
            <w:pPr>
              <w:rPr>
                <w:lang w:val="en-US" w:eastAsia="en-US"/>
              </w:rPr>
            </w:pPr>
          </w:p>
        </w:tc>
      </w:tr>
      <w:tr w:rsidR="00B01D0C" w:rsidRPr="00B01D0C" w:rsidTr="00182721">
        <w:tc>
          <w:tcPr>
            <w:tcW w:w="648" w:type="dxa"/>
            <w:vAlign w:val="center"/>
          </w:tcPr>
          <w:p w:rsidR="00B01D0C" w:rsidRPr="00B01D0C" w:rsidRDefault="00B01D0C" w:rsidP="00B01D0C">
            <w:pPr>
              <w:rPr>
                <w:lang w:val="en-US" w:eastAsia="en-US"/>
              </w:rPr>
            </w:pPr>
            <w:r w:rsidRPr="00B01D0C">
              <w:rPr>
                <w:lang w:val="en-US" w:eastAsia="en-US"/>
              </w:rPr>
              <w:t>2.</w:t>
            </w:r>
          </w:p>
        </w:tc>
        <w:tc>
          <w:tcPr>
            <w:tcW w:w="1800" w:type="dxa"/>
          </w:tcPr>
          <w:p w:rsidR="00B01D0C" w:rsidRPr="00B01D0C" w:rsidRDefault="00B01D0C" w:rsidP="00B01D0C">
            <w:pPr>
              <w:rPr>
                <w:lang w:val="en-US" w:eastAsia="en-US"/>
              </w:rPr>
            </w:pPr>
            <w:r w:rsidRPr="00B01D0C">
              <w:rPr>
                <w:lang w:val="en-US" w:eastAsia="en-US"/>
              </w:rPr>
              <w:t>201</w:t>
            </w:r>
            <w:r w:rsidR="0087052E">
              <w:rPr>
                <w:lang w:val="en-US" w:eastAsia="en-US"/>
              </w:rPr>
              <w:t>6</w:t>
            </w:r>
          </w:p>
        </w:tc>
        <w:tc>
          <w:tcPr>
            <w:tcW w:w="3780" w:type="dxa"/>
          </w:tcPr>
          <w:p w:rsidR="00B01D0C" w:rsidRPr="00B01D0C" w:rsidRDefault="00B01D0C" w:rsidP="00B01D0C">
            <w:pPr>
              <w:rPr>
                <w:lang w:val="en-US" w:eastAsia="en-US"/>
              </w:rPr>
            </w:pPr>
          </w:p>
        </w:tc>
        <w:tc>
          <w:tcPr>
            <w:tcW w:w="3909" w:type="dxa"/>
          </w:tcPr>
          <w:p w:rsidR="00B01D0C" w:rsidRPr="00B01D0C" w:rsidRDefault="00B01D0C" w:rsidP="00B01D0C">
            <w:pPr>
              <w:rPr>
                <w:lang w:val="en-US" w:eastAsia="en-US"/>
              </w:rPr>
            </w:pPr>
          </w:p>
        </w:tc>
      </w:tr>
      <w:tr w:rsidR="00B01D0C" w:rsidRPr="00B01D0C" w:rsidTr="00182721">
        <w:tc>
          <w:tcPr>
            <w:tcW w:w="648" w:type="dxa"/>
            <w:vAlign w:val="center"/>
          </w:tcPr>
          <w:p w:rsidR="00B01D0C" w:rsidRPr="00B01D0C" w:rsidRDefault="00B01D0C" w:rsidP="00B01D0C">
            <w:pPr>
              <w:rPr>
                <w:lang w:val="en-US" w:eastAsia="en-US"/>
              </w:rPr>
            </w:pPr>
            <w:r w:rsidRPr="00B01D0C">
              <w:rPr>
                <w:lang w:val="en-US" w:eastAsia="en-US"/>
              </w:rPr>
              <w:t>3.</w:t>
            </w:r>
          </w:p>
        </w:tc>
        <w:tc>
          <w:tcPr>
            <w:tcW w:w="1800" w:type="dxa"/>
          </w:tcPr>
          <w:p w:rsidR="00B01D0C" w:rsidRPr="00B01D0C" w:rsidRDefault="00B01D0C" w:rsidP="00B01D0C">
            <w:pPr>
              <w:rPr>
                <w:lang w:val="en-US" w:eastAsia="en-US"/>
              </w:rPr>
            </w:pPr>
            <w:r w:rsidRPr="00B01D0C">
              <w:rPr>
                <w:lang w:val="en-US" w:eastAsia="en-US"/>
              </w:rPr>
              <w:t>201</w:t>
            </w:r>
            <w:r w:rsidR="0087052E">
              <w:rPr>
                <w:lang w:val="en-US" w:eastAsia="en-US"/>
              </w:rPr>
              <w:t>7</w:t>
            </w:r>
          </w:p>
        </w:tc>
        <w:tc>
          <w:tcPr>
            <w:tcW w:w="3780" w:type="dxa"/>
          </w:tcPr>
          <w:p w:rsidR="00B01D0C" w:rsidRPr="00B01D0C" w:rsidRDefault="00B01D0C" w:rsidP="00B01D0C">
            <w:pPr>
              <w:rPr>
                <w:lang w:val="en-US" w:eastAsia="en-US"/>
              </w:rPr>
            </w:pPr>
          </w:p>
        </w:tc>
        <w:tc>
          <w:tcPr>
            <w:tcW w:w="3909" w:type="dxa"/>
          </w:tcPr>
          <w:p w:rsidR="00B01D0C" w:rsidRPr="00B01D0C" w:rsidRDefault="00B01D0C" w:rsidP="00B01D0C">
            <w:pPr>
              <w:rPr>
                <w:lang w:val="en-US" w:eastAsia="en-US"/>
              </w:rPr>
            </w:pPr>
          </w:p>
        </w:tc>
      </w:tr>
      <w:tr w:rsidR="00B01D0C" w:rsidRPr="00B01D0C" w:rsidTr="00182721">
        <w:tc>
          <w:tcPr>
            <w:tcW w:w="2448" w:type="dxa"/>
            <w:gridSpan w:val="2"/>
          </w:tcPr>
          <w:p w:rsidR="00B01D0C" w:rsidRPr="00B01D0C" w:rsidRDefault="00B01D0C" w:rsidP="00B01D0C">
            <w:pPr>
              <w:rPr>
                <w:lang w:val="en-US" w:eastAsia="en-US"/>
              </w:rPr>
            </w:pPr>
            <w:r w:rsidRPr="00B01D0C">
              <w:rPr>
                <w:lang w:val="en-US" w:eastAsia="en-US"/>
              </w:rPr>
              <w:t>Media anuală:</w:t>
            </w:r>
          </w:p>
        </w:tc>
        <w:tc>
          <w:tcPr>
            <w:tcW w:w="3780" w:type="dxa"/>
          </w:tcPr>
          <w:p w:rsidR="00B01D0C" w:rsidRPr="00B01D0C" w:rsidRDefault="00B01D0C" w:rsidP="00B01D0C">
            <w:pPr>
              <w:rPr>
                <w:lang w:val="en-US" w:eastAsia="en-US"/>
              </w:rPr>
            </w:pPr>
          </w:p>
        </w:tc>
        <w:tc>
          <w:tcPr>
            <w:tcW w:w="3909" w:type="dxa"/>
          </w:tcPr>
          <w:p w:rsidR="00B01D0C" w:rsidRPr="00B01D0C" w:rsidRDefault="00B01D0C" w:rsidP="00B01D0C">
            <w:pPr>
              <w:rPr>
                <w:lang w:val="en-US" w:eastAsia="en-US"/>
              </w:rPr>
            </w:pPr>
          </w:p>
        </w:tc>
      </w:tr>
    </w:tbl>
    <w:p w:rsidR="00B01D0C" w:rsidRPr="00B01D0C" w:rsidRDefault="00B01D0C" w:rsidP="00B01D0C">
      <w:pPr>
        <w:rPr>
          <w:lang w:val="en-US" w:eastAsia="en-US"/>
        </w:rPr>
      </w:pPr>
    </w:p>
    <w:p w:rsidR="00B01D0C" w:rsidRPr="00B01D0C" w:rsidRDefault="00B01D0C" w:rsidP="00B01D0C">
      <w:pPr>
        <w:rPr>
          <w:lang w:val="en-US" w:eastAsia="en-US"/>
        </w:rPr>
      </w:pPr>
    </w:p>
    <w:p w:rsidR="00B01D0C" w:rsidRPr="00B01D0C" w:rsidRDefault="00B01D0C" w:rsidP="00B01D0C">
      <w:pPr>
        <w:rPr>
          <w:lang w:val="en-US" w:eastAsia="en-US"/>
        </w:rPr>
      </w:pPr>
    </w:p>
    <w:p w:rsidR="00B01D0C" w:rsidRPr="00B01D0C" w:rsidRDefault="00B01D0C" w:rsidP="00B01D0C">
      <w:pPr>
        <w:rPr>
          <w:lang w:val="en-US" w:eastAsia="en-US"/>
        </w:rPr>
      </w:pPr>
    </w:p>
    <w:p w:rsidR="00B01D0C" w:rsidRPr="00B01D0C" w:rsidRDefault="00B01D0C" w:rsidP="00B01D0C">
      <w:pPr>
        <w:rPr>
          <w:lang w:val="en-US" w:eastAsia="en-US"/>
        </w:rPr>
      </w:pPr>
    </w:p>
    <w:p w:rsidR="00B01D0C" w:rsidRPr="00B01D0C" w:rsidRDefault="00B01D0C" w:rsidP="00B01D0C">
      <w:pPr>
        <w:rPr>
          <w:lang w:val="en-US" w:eastAsia="en-US"/>
        </w:rPr>
      </w:pPr>
    </w:p>
    <w:p w:rsidR="00B01D0C" w:rsidRPr="00B01D0C" w:rsidRDefault="00B01D0C" w:rsidP="00B01D0C">
      <w:pPr>
        <w:rPr>
          <w:lang w:val="en-US" w:eastAsia="en-US"/>
        </w:rPr>
      </w:pPr>
      <w:r w:rsidRPr="00B01D0C">
        <w:rPr>
          <w:lang w:val="en-US" w:eastAsia="en-US"/>
        </w:rPr>
        <w:t xml:space="preserve">                                                                                                Candidat/ofertant,</w:t>
      </w:r>
    </w:p>
    <w:p w:rsidR="00B01D0C" w:rsidRPr="00B01D0C" w:rsidRDefault="00B01D0C" w:rsidP="00B01D0C">
      <w:pPr>
        <w:rPr>
          <w:lang w:val="en-US" w:eastAsia="en-US"/>
        </w:rPr>
      </w:pPr>
      <w:r w:rsidRPr="00B01D0C">
        <w:rPr>
          <w:lang w:val="en-US" w:eastAsia="en-US"/>
        </w:rPr>
        <w:t xml:space="preserve">                                                                                         ........................................................</w:t>
      </w:r>
    </w:p>
    <w:p w:rsidR="00B01D0C" w:rsidRPr="00B01D0C" w:rsidRDefault="00B01D0C" w:rsidP="00B01D0C">
      <w:pPr>
        <w:rPr>
          <w:lang w:val="en-US" w:eastAsia="en-US"/>
        </w:rPr>
      </w:pPr>
      <w:r w:rsidRPr="00B01D0C">
        <w:rPr>
          <w:lang w:val="en-US" w:eastAsia="en-US"/>
        </w:rPr>
        <w:t xml:space="preserve">                                                                                              (semnătura autorizată)</w:t>
      </w:r>
    </w:p>
    <w:p w:rsidR="00B01D0C" w:rsidRPr="00B01D0C" w:rsidRDefault="00B01D0C" w:rsidP="00B01D0C">
      <w:pPr>
        <w:jc w:val="both"/>
        <w:rPr>
          <w:rFonts w:ascii="Arial" w:hAnsi="Arial" w:cs="Arial"/>
          <w:lang w:eastAsia="en-US"/>
        </w:rPr>
      </w:pPr>
    </w:p>
    <w:p w:rsidR="00B01D0C" w:rsidRPr="00B01D0C" w:rsidRDefault="00B01D0C" w:rsidP="00B01D0C">
      <w:pPr>
        <w:jc w:val="both"/>
        <w:rPr>
          <w:rFonts w:ascii="Arial" w:hAnsi="Arial" w:cs="Arial"/>
          <w:lang w:eastAsia="en-US"/>
        </w:rPr>
      </w:pPr>
    </w:p>
    <w:p w:rsidR="00B01D0C" w:rsidRPr="00B01D0C" w:rsidRDefault="00B01D0C" w:rsidP="00B01D0C">
      <w:pPr>
        <w:jc w:val="both"/>
        <w:rPr>
          <w:rFonts w:ascii="Arial" w:hAnsi="Arial" w:cs="Arial"/>
          <w:lang w:eastAsia="en-US"/>
        </w:rPr>
      </w:pPr>
    </w:p>
    <w:p w:rsidR="00B01D0C" w:rsidRPr="00B01D0C" w:rsidRDefault="00B01D0C" w:rsidP="00B01D0C">
      <w:pPr>
        <w:jc w:val="both"/>
        <w:rPr>
          <w:rFonts w:ascii="Arial" w:hAnsi="Arial" w:cs="Arial"/>
          <w:lang w:eastAsia="en-US"/>
        </w:rPr>
      </w:pPr>
    </w:p>
    <w:p w:rsidR="00B01D0C" w:rsidRDefault="00B01D0C" w:rsidP="00903801">
      <w:pPr>
        <w:jc w:val="center"/>
        <w:rPr>
          <w:b/>
        </w:rPr>
      </w:pPr>
    </w:p>
    <w:sectPr w:rsidR="00B01D0C" w:rsidSect="001E0D3E">
      <w:pgSz w:w="11907" w:h="16840" w:code="9"/>
      <w:pgMar w:top="220" w:right="927" w:bottom="540" w:left="1170" w:header="709" w:footer="709" w:gutter="0"/>
      <w:cols w:space="720"/>
      <w:docGrid w:linePitch="7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D9F" w:rsidRDefault="000B0D9F" w:rsidP="00505DC2">
      <w:r>
        <w:separator/>
      </w:r>
    </w:p>
  </w:endnote>
  <w:endnote w:type="continuationSeparator" w:id="0">
    <w:p w:rsidR="000B0D9F" w:rsidRDefault="000B0D9F" w:rsidP="00505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EHBNCC+TimesNewRoman,Bold">
    <w:altName w:val="Times New Roman"/>
    <w:panose1 w:val="00000000000000000000"/>
    <w:charset w:val="EE"/>
    <w:family w:val="roman"/>
    <w:notTrueType/>
    <w:pitch w:val="default"/>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 w:name="Optima">
    <w:altName w:val="Arial"/>
    <w:charset w:val="00"/>
    <w:family w:val="swiss"/>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D9F" w:rsidRDefault="000B0D9F" w:rsidP="00505DC2">
      <w:r>
        <w:separator/>
      </w:r>
    </w:p>
  </w:footnote>
  <w:footnote w:type="continuationSeparator" w:id="0">
    <w:p w:rsidR="000B0D9F" w:rsidRDefault="000B0D9F" w:rsidP="00505D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rPr>
        <w:b/>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Wingdings" w:hAnsi="Wingdings" w:cs="Courier New"/>
      </w:rPr>
    </w:lvl>
    <w:lvl w:ilvl="2">
      <w:start w:val="1"/>
      <w:numFmt w:val="bullet"/>
      <w:lvlText w:val=""/>
      <w:lvlJc w:val="left"/>
      <w:pPr>
        <w:tabs>
          <w:tab w:val="num" w:pos="2160"/>
        </w:tabs>
        <w:ind w:left="2160" w:hanging="360"/>
      </w:pPr>
      <w:rPr>
        <w:rFonts w:ascii="Wingdings" w:hAnsi="Wingdings" w:cs="Courier New"/>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Courier New"/>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Courier New"/>
      </w:rPr>
    </w:lvl>
  </w:abstractNum>
  <w:abstractNum w:abstractNumId="2" w15:restartNumberingAfterBreak="0">
    <w:nsid w:val="00000005"/>
    <w:multiLevelType w:val="singleLevel"/>
    <w:tmpl w:val="0418000F"/>
    <w:name w:val="WW8Num5"/>
    <w:lvl w:ilvl="0">
      <w:start w:val="1"/>
      <w:numFmt w:val="decimal"/>
      <w:lvlText w:val="%1."/>
      <w:lvlJc w:val="left"/>
      <w:pPr>
        <w:tabs>
          <w:tab w:val="num" w:pos="759"/>
        </w:tabs>
        <w:ind w:left="759" w:hanging="360"/>
      </w:pPr>
    </w:lvl>
  </w:abstractNum>
  <w:abstractNum w:abstractNumId="3"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5" w15:restartNumberingAfterBreak="0">
    <w:nsid w:val="01611B3C"/>
    <w:multiLevelType w:val="hybridMultilevel"/>
    <w:tmpl w:val="23806B84"/>
    <w:lvl w:ilvl="0" w:tplc="04090009">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7" w15:restartNumberingAfterBreak="0">
    <w:nsid w:val="07E87D72"/>
    <w:multiLevelType w:val="singleLevel"/>
    <w:tmpl w:val="04090017"/>
    <w:lvl w:ilvl="0">
      <w:start w:val="1"/>
      <w:numFmt w:val="lowerLetter"/>
      <w:lvlText w:val="%1)"/>
      <w:lvlJc w:val="left"/>
      <w:pPr>
        <w:tabs>
          <w:tab w:val="num" w:pos="360"/>
        </w:tabs>
        <w:ind w:left="360" w:hanging="360"/>
      </w:pPr>
    </w:lvl>
  </w:abstractNum>
  <w:abstractNum w:abstractNumId="8" w15:restartNumberingAfterBreak="0">
    <w:nsid w:val="0A5B7235"/>
    <w:multiLevelType w:val="hybridMultilevel"/>
    <w:tmpl w:val="DCEE54B2"/>
    <w:lvl w:ilvl="0" w:tplc="C94ACEB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0D3C5ADB"/>
    <w:multiLevelType w:val="multilevel"/>
    <w:tmpl w:val="0409001D"/>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DD25550"/>
    <w:multiLevelType w:val="hybridMultilevel"/>
    <w:tmpl w:val="8BE67802"/>
    <w:lvl w:ilvl="0" w:tplc="04180017">
      <w:start w:val="1"/>
      <w:numFmt w:val="lowerLetter"/>
      <w:lvlText w:val="%1)"/>
      <w:lvlJc w:val="left"/>
      <w:pPr>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1" w15:restartNumberingAfterBreak="0">
    <w:nsid w:val="0E04569E"/>
    <w:multiLevelType w:val="hybridMultilevel"/>
    <w:tmpl w:val="FB14DA3E"/>
    <w:lvl w:ilvl="0" w:tplc="1A78AF2E">
      <w:start w:val="2"/>
      <w:numFmt w:val="bullet"/>
      <w:lvlText w:val="-"/>
      <w:lvlJc w:val="left"/>
      <w:pPr>
        <w:ind w:left="720" w:hanging="360"/>
      </w:pPr>
      <w:rPr>
        <w:rFonts w:ascii="Calibri" w:eastAsia="Calibri" w:hAnsi="Calibri"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2" w15:restartNumberingAfterBreak="0">
    <w:nsid w:val="10570739"/>
    <w:multiLevelType w:val="singleLevel"/>
    <w:tmpl w:val="FF840786"/>
    <w:lvl w:ilvl="0">
      <w:start w:val="1"/>
      <w:numFmt w:val="decimal"/>
      <w:lvlText w:val="%1."/>
      <w:legacy w:legacy="1" w:legacySpace="0" w:legacyIndent="264"/>
      <w:lvlJc w:val="left"/>
      <w:pPr>
        <w:ind w:left="0" w:firstLine="0"/>
      </w:pPr>
      <w:rPr>
        <w:rFonts w:ascii="Times New Roman" w:hAnsi="Times New Roman" w:cs="Times New Roman" w:hint="default"/>
      </w:rPr>
    </w:lvl>
  </w:abstractNum>
  <w:abstractNum w:abstractNumId="13" w15:restartNumberingAfterBreak="0">
    <w:nsid w:val="111741D3"/>
    <w:multiLevelType w:val="multilevel"/>
    <w:tmpl w:val="0409001D"/>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58B2CC0"/>
    <w:multiLevelType w:val="hybridMultilevel"/>
    <w:tmpl w:val="9FFAB6AC"/>
    <w:lvl w:ilvl="0" w:tplc="92486874">
      <w:start w:val="1"/>
      <w:numFmt w:val="upperLetter"/>
      <w:lvlText w:val="%1)"/>
      <w:lvlJc w:val="left"/>
      <w:pPr>
        <w:tabs>
          <w:tab w:val="num" w:pos="720"/>
        </w:tabs>
        <w:ind w:left="720" w:hanging="360"/>
      </w:pPr>
      <w:rPr>
        <w:rFonts w:hint="default"/>
      </w:rPr>
    </w:lvl>
    <w:lvl w:ilvl="1" w:tplc="42BA29F4">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BC346EC"/>
    <w:multiLevelType w:val="hybridMultilevel"/>
    <w:tmpl w:val="B5ECA6C0"/>
    <w:lvl w:ilvl="0" w:tplc="04180017">
      <w:start w:val="1"/>
      <w:numFmt w:val="lowerLetter"/>
      <w:lvlText w:val="%1)"/>
      <w:lvlJc w:val="left"/>
      <w:pPr>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6" w15:restartNumberingAfterBreak="0">
    <w:nsid w:val="1DF1663E"/>
    <w:multiLevelType w:val="singleLevel"/>
    <w:tmpl w:val="4C861672"/>
    <w:lvl w:ilvl="0">
      <w:start w:val="2"/>
      <w:numFmt w:val="bullet"/>
      <w:lvlText w:val="-"/>
      <w:lvlJc w:val="left"/>
      <w:pPr>
        <w:tabs>
          <w:tab w:val="num" w:pos="1800"/>
        </w:tabs>
        <w:ind w:left="1800" w:hanging="360"/>
      </w:pPr>
      <w:rPr>
        <w:rFonts w:hint="default"/>
      </w:rPr>
    </w:lvl>
  </w:abstractNum>
  <w:abstractNum w:abstractNumId="17" w15:restartNumberingAfterBreak="0">
    <w:nsid w:val="223C160E"/>
    <w:multiLevelType w:val="hybridMultilevel"/>
    <w:tmpl w:val="8B7EE080"/>
    <w:lvl w:ilvl="0" w:tplc="4C861672">
      <w:start w:val="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E114D1"/>
    <w:multiLevelType w:val="hybridMultilevel"/>
    <w:tmpl w:val="75FA61E6"/>
    <w:lvl w:ilvl="0" w:tplc="0409000B">
      <w:start w:val="1"/>
      <w:numFmt w:val="bullet"/>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245E7140"/>
    <w:multiLevelType w:val="hybridMultilevel"/>
    <w:tmpl w:val="B614D09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24A45E43"/>
    <w:multiLevelType w:val="hybridMultilevel"/>
    <w:tmpl w:val="BAEEDD9A"/>
    <w:lvl w:ilvl="0" w:tplc="36CCB5C2">
      <w:start w:val="1"/>
      <w:numFmt w:val="bullet"/>
      <w:lvlText w:val=""/>
      <w:lvlJc w:val="left"/>
      <w:pPr>
        <w:tabs>
          <w:tab w:val="num" w:pos="780"/>
        </w:tabs>
        <w:ind w:left="78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6E01438"/>
    <w:multiLevelType w:val="hybridMultilevel"/>
    <w:tmpl w:val="B05C53AE"/>
    <w:lvl w:ilvl="0" w:tplc="04090017">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2A217993"/>
    <w:multiLevelType w:val="hybridMultilevel"/>
    <w:tmpl w:val="A724B31E"/>
    <w:lvl w:ilvl="0" w:tplc="55BA39F0">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2AB9288D"/>
    <w:multiLevelType w:val="hybridMultilevel"/>
    <w:tmpl w:val="1B74B9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35443C"/>
    <w:multiLevelType w:val="hybridMultilevel"/>
    <w:tmpl w:val="69AAFF0E"/>
    <w:lvl w:ilvl="0" w:tplc="9400285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26" w15:restartNumberingAfterBreak="0">
    <w:nsid w:val="2E3E3082"/>
    <w:multiLevelType w:val="hybridMultilevel"/>
    <w:tmpl w:val="19542D14"/>
    <w:lvl w:ilvl="0" w:tplc="B48287B6">
      <w:start w:val="2"/>
      <w:numFmt w:val="lowerLetter"/>
      <w:lvlText w:val="%1)"/>
      <w:lvlJc w:val="left"/>
      <w:pPr>
        <w:tabs>
          <w:tab w:val="num" w:pos="540"/>
        </w:tabs>
        <w:ind w:left="540" w:hanging="360"/>
      </w:pPr>
      <w:rPr>
        <w:rFonts w:hint="default"/>
        <w:b w:val="0"/>
        <w:i w:val="0"/>
        <w:color w:val="auto"/>
        <w:sz w:val="24"/>
      </w:rPr>
    </w:lvl>
    <w:lvl w:ilvl="1" w:tplc="61F68502">
      <w:start w:val="1"/>
      <w:numFmt w:val="lowerLetter"/>
      <w:lvlText w:val="%2)"/>
      <w:lvlJc w:val="left"/>
      <w:pPr>
        <w:tabs>
          <w:tab w:val="num" w:pos="1725"/>
        </w:tabs>
        <w:ind w:left="1725" w:hanging="825"/>
      </w:pPr>
      <w:rPr>
        <w:rFonts w:hint="default"/>
        <w:color w:val="auto"/>
      </w:r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7" w15:restartNumberingAfterBreak="0">
    <w:nsid w:val="2F340CCC"/>
    <w:multiLevelType w:val="hybridMultilevel"/>
    <w:tmpl w:val="CC627716"/>
    <w:lvl w:ilvl="0" w:tplc="1D06B24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0BF4273"/>
    <w:multiLevelType w:val="hybridMultilevel"/>
    <w:tmpl w:val="D9A4F4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26A57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32CB50C1"/>
    <w:multiLevelType w:val="singleLevel"/>
    <w:tmpl w:val="68645A8E"/>
    <w:lvl w:ilvl="0">
      <w:start w:val="8"/>
      <w:numFmt w:val="decimal"/>
      <w:lvlText w:val="%1."/>
      <w:legacy w:legacy="1" w:legacySpace="0" w:legacyIndent="264"/>
      <w:lvlJc w:val="left"/>
      <w:pPr>
        <w:ind w:left="270" w:firstLine="0"/>
      </w:pPr>
      <w:rPr>
        <w:rFonts w:ascii="Times New Roman" w:hAnsi="Times New Roman" w:cs="Times New Roman" w:hint="default"/>
        <w:sz w:val="28"/>
        <w:szCs w:val="28"/>
      </w:rPr>
    </w:lvl>
  </w:abstractNum>
  <w:abstractNum w:abstractNumId="31" w15:restartNumberingAfterBreak="0">
    <w:nsid w:val="396F2866"/>
    <w:multiLevelType w:val="hybridMultilevel"/>
    <w:tmpl w:val="5CCEDF0A"/>
    <w:lvl w:ilvl="0" w:tplc="42BA29F4">
      <w:start w:val="3"/>
      <w:numFmt w:val="bullet"/>
      <w:lvlText w:val="-"/>
      <w:lvlJc w:val="left"/>
      <w:pPr>
        <w:tabs>
          <w:tab w:val="num" w:pos="780"/>
        </w:tabs>
        <w:ind w:left="780" w:hanging="360"/>
      </w:pPr>
      <w:rPr>
        <w:rFonts w:ascii="Times New Roman" w:eastAsia="Times New Roman" w:hAnsi="Times New Roman" w:cs="Times New Roman" w:hint="default"/>
      </w:rPr>
    </w:lvl>
    <w:lvl w:ilvl="1" w:tplc="0409000F">
      <w:start w:val="1"/>
      <w:numFmt w:val="decimal"/>
      <w:lvlText w:val="%2."/>
      <w:lvlJc w:val="left"/>
      <w:pPr>
        <w:tabs>
          <w:tab w:val="num" w:pos="1500"/>
        </w:tabs>
        <w:ind w:left="1500" w:hanging="360"/>
      </w:pPr>
      <w:rPr>
        <w:rFont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2" w15:restartNumberingAfterBreak="0">
    <w:nsid w:val="4782191A"/>
    <w:multiLevelType w:val="hybridMultilevel"/>
    <w:tmpl w:val="4E36BDEA"/>
    <w:lvl w:ilvl="0" w:tplc="04090017">
      <w:start w:val="1"/>
      <w:numFmt w:val="lowerLetter"/>
      <w:lvlText w:val="%1)"/>
      <w:lvlJc w:val="left"/>
      <w:pPr>
        <w:tabs>
          <w:tab w:val="num" w:pos="720"/>
        </w:tabs>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4D742C7E"/>
    <w:multiLevelType w:val="singleLevel"/>
    <w:tmpl w:val="1C7E938C"/>
    <w:lvl w:ilvl="0">
      <w:start w:val="2"/>
      <w:numFmt w:val="decimal"/>
      <w:lvlText w:val="%1."/>
      <w:legacy w:legacy="1" w:legacySpace="0" w:legacyIndent="278"/>
      <w:lvlJc w:val="left"/>
      <w:pPr>
        <w:ind w:left="0" w:firstLine="0"/>
      </w:pPr>
      <w:rPr>
        <w:rFonts w:ascii="Times New Roman" w:hAnsi="Times New Roman" w:cs="Times New Roman" w:hint="default"/>
      </w:rPr>
    </w:lvl>
  </w:abstractNum>
  <w:abstractNum w:abstractNumId="34" w15:restartNumberingAfterBreak="0">
    <w:nsid w:val="4EAC50C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520C5BF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6" w15:restartNumberingAfterBreak="0">
    <w:nsid w:val="5DBB28BF"/>
    <w:multiLevelType w:val="hybridMultilevel"/>
    <w:tmpl w:val="DFA2E9C4"/>
    <w:lvl w:ilvl="0" w:tplc="55BA39F0">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5E8B3710"/>
    <w:multiLevelType w:val="singleLevel"/>
    <w:tmpl w:val="04090017"/>
    <w:lvl w:ilvl="0">
      <w:start w:val="1"/>
      <w:numFmt w:val="lowerLetter"/>
      <w:lvlText w:val="%1)"/>
      <w:lvlJc w:val="left"/>
      <w:pPr>
        <w:tabs>
          <w:tab w:val="num" w:pos="360"/>
        </w:tabs>
        <w:ind w:left="360" w:hanging="360"/>
      </w:pPr>
    </w:lvl>
  </w:abstractNum>
  <w:abstractNum w:abstractNumId="38" w15:restartNumberingAfterBreak="0">
    <w:nsid w:val="6350354A"/>
    <w:multiLevelType w:val="singleLevel"/>
    <w:tmpl w:val="04090017"/>
    <w:lvl w:ilvl="0">
      <w:start w:val="1"/>
      <w:numFmt w:val="lowerLetter"/>
      <w:lvlText w:val="%1)"/>
      <w:lvlJc w:val="left"/>
      <w:pPr>
        <w:tabs>
          <w:tab w:val="num" w:pos="360"/>
        </w:tabs>
        <w:ind w:left="360" w:hanging="360"/>
      </w:pPr>
    </w:lvl>
  </w:abstractNum>
  <w:abstractNum w:abstractNumId="39" w15:restartNumberingAfterBreak="0">
    <w:nsid w:val="68EB4B1D"/>
    <w:multiLevelType w:val="hybridMultilevel"/>
    <w:tmpl w:val="B59828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AEE083A"/>
    <w:multiLevelType w:val="multilevel"/>
    <w:tmpl w:val="6B16C46A"/>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sz w:val="24"/>
        <w:szCs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17B49C2"/>
    <w:multiLevelType w:val="hybridMultilevel"/>
    <w:tmpl w:val="A7889604"/>
    <w:lvl w:ilvl="0" w:tplc="83DC1D0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7B57C4"/>
    <w:multiLevelType w:val="hybridMultilevel"/>
    <w:tmpl w:val="7B68BA40"/>
    <w:lvl w:ilvl="0" w:tplc="407059DC">
      <w:start w:val="1"/>
      <w:numFmt w:val="bullet"/>
      <w:lvlText w:val=""/>
      <w:lvlJc w:val="left"/>
      <w:pPr>
        <w:ind w:left="720" w:hanging="360"/>
      </w:pPr>
      <w:rPr>
        <w:rFonts w:ascii="Wingdings" w:hAnsi="Wingdings" w:hint="default"/>
        <w:color w:val="auto"/>
      </w:rPr>
    </w:lvl>
    <w:lvl w:ilvl="1" w:tplc="872643E4">
      <w:numFmt w:val="bullet"/>
      <w:lvlText w:val="-"/>
      <w:lvlJc w:val="left"/>
      <w:pPr>
        <w:ind w:left="1440" w:hanging="360"/>
      </w:pPr>
      <w:rPr>
        <w:rFonts w:ascii="Arial" w:eastAsia="Times New Roman" w:hAnsi="Arial" w:cs="Aria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15:restartNumberingAfterBreak="0">
    <w:nsid w:val="7AA43DEE"/>
    <w:multiLevelType w:val="hybridMultilevel"/>
    <w:tmpl w:val="1E282C2E"/>
    <w:lvl w:ilvl="0" w:tplc="FFFFFFFF">
      <w:start w:val="1"/>
      <w:numFmt w:val="bullet"/>
      <w:pStyle w:val="ListBullet1"/>
      <w:lvlText w:val=""/>
      <w:lvlJc w:val="left"/>
      <w:pPr>
        <w:tabs>
          <w:tab w:val="num" w:pos="567"/>
        </w:tabs>
        <w:ind w:left="567" w:hanging="567"/>
      </w:pPr>
      <w:rPr>
        <w:rFonts w:ascii="Symbol" w:hAnsi="Symbol" w:hint="default"/>
        <w:b/>
        <w:i w:val="0"/>
        <w:caps w:val="0"/>
        <w:strike w:val="0"/>
        <w:dstrike w:val="0"/>
        <w:outline w:val="0"/>
        <w:shadow/>
        <w:emboss w:val="0"/>
        <w:imprint w:val="0"/>
        <w:vanish w:val="0"/>
        <w:sz w:val="30"/>
        <w:vertAlign w:val="baseline"/>
      </w:rPr>
    </w:lvl>
    <w:lvl w:ilvl="1" w:tplc="FFFFFFFF" w:tentative="1">
      <w:start w:val="1"/>
      <w:numFmt w:val="bullet"/>
      <w:lvlText w:val="o"/>
      <w:lvlJc w:val="left"/>
      <w:pPr>
        <w:tabs>
          <w:tab w:val="num" w:pos="448"/>
        </w:tabs>
        <w:ind w:left="448" w:hanging="360"/>
      </w:pPr>
      <w:rPr>
        <w:rFonts w:ascii="Courier New" w:hAnsi="Courier New" w:hint="default"/>
      </w:rPr>
    </w:lvl>
    <w:lvl w:ilvl="2" w:tplc="FFFFFFFF" w:tentative="1">
      <w:start w:val="1"/>
      <w:numFmt w:val="bullet"/>
      <w:lvlText w:val=""/>
      <w:lvlJc w:val="left"/>
      <w:pPr>
        <w:tabs>
          <w:tab w:val="num" w:pos="1168"/>
        </w:tabs>
        <w:ind w:left="1168" w:hanging="360"/>
      </w:pPr>
      <w:rPr>
        <w:rFonts w:ascii="Wingdings" w:hAnsi="Wingdings" w:hint="default"/>
      </w:rPr>
    </w:lvl>
    <w:lvl w:ilvl="3" w:tplc="FFFFFFFF" w:tentative="1">
      <w:start w:val="1"/>
      <w:numFmt w:val="bullet"/>
      <w:lvlText w:val=""/>
      <w:lvlJc w:val="left"/>
      <w:pPr>
        <w:tabs>
          <w:tab w:val="num" w:pos="1888"/>
        </w:tabs>
        <w:ind w:left="1888" w:hanging="360"/>
      </w:pPr>
      <w:rPr>
        <w:rFonts w:ascii="Symbol" w:hAnsi="Symbol" w:hint="default"/>
      </w:rPr>
    </w:lvl>
    <w:lvl w:ilvl="4" w:tplc="FFFFFFFF" w:tentative="1">
      <w:start w:val="1"/>
      <w:numFmt w:val="bullet"/>
      <w:lvlText w:val="o"/>
      <w:lvlJc w:val="left"/>
      <w:pPr>
        <w:tabs>
          <w:tab w:val="num" w:pos="2608"/>
        </w:tabs>
        <w:ind w:left="2608" w:hanging="360"/>
      </w:pPr>
      <w:rPr>
        <w:rFonts w:ascii="Courier New" w:hAnsi="Courier New" w:hint="default"/>
      </w:rPr>
    </w:lvl>
    <w:lvl w:ilvl="5" w:tplc="FFFFFFFF" w:tentative="1">
      <w:start w:val="1"/>
      <w:numFmt w:val="bullet"/>
      <w:lvlText w:val=""/>
      <w:lvlJc w:val="left"/>
      <w:pPr>
        <w:tabs>
          <w:tab w:val="num" w:pos="3328"/>
        </w:tabs>
        <w:ind w:left="3328" w:hanging="360"/>
      </w:pPr>
      <w:rPr>
        <w:rFonts w:ascii="Wingdings" w:hAnsi="Wingdings" w:hint="default"/>
      </w:rPr>
    </w:lvl>
    <w:lvl w:ilvl="6" w:tplc="FFFFFFFF" w:tentative="1">
      <w:start w:val="1"/>
      <w:numFmt w:val="bullet"/>
      <w:lvlText w:val=""/>
      <w:lvlJc w:val="left"/>
      <w:pPr>
        <w:tabs>
          <w:tab w:val="num" w:pos="4048"/>
        </w:tabs>
        <w:ind w:left="4048" w:hanging="360"/>
      </w:pPr>
      <w:rPr>
        <w:rFonts w:ascii="Symbol" w:hAnsi="Symbol" w:hint="default"/>
      </w:rPr>
    </w:lvl>
    <w:lvl w:ilvl="7" w:tplc="FFFFFFFF" w:tentative="1">
      <w:start w:val="1"/>
      <w:numFmt w:val="bullet"/>
      <w:lvlText w:val="o"/>
      <w:lvlJc w:val="left"/>
      <w:pPr>
        <w:tabs>
          <w:tab w:val="num" w:pos="4768"/>
        </w:tabs>
        <w:ind w:left="4768" w:hanging="360"/>
      </w:pPr>
      <w:rPr>
        <w:rFonts w:ascii="Courier New" w:hAnsi="Courier New" w:hint="default"/>
      </w:rPr>
    </w:lvl>
    <w:lvl w:ilvl="8" w:tplc="FFFFFFFF" w:tentative="1">
      <w:start w:val="1"/>
      <w:numFmt w:val="bullet"/>
      <w:lvlText w:val=""/>
      <w:lvlJc w:val="left"/>
      <w:pPr>
        <w:tabs>
          <w:tab w:val="num" w:pos="5488"/>
        </w:tabs>
        <w:ind w:left="5488" w:hanging="360"/>
      </w:pPr>
      <w:rPr>
        <w:rFonts w:ascii="Wingdings" w:hAnsi="Wingdings" w:hint="default"/>
      </w:rPr>
    </w:lvl>
  </w:abstractNum>
  <w:abstractNum w:abstractNumId="44" w15:restartNumberingAfterBreak="0">
    <w:nsid w:val="7AE16ECD"/>
    <w:multiLevelType w:val="hybridMultilevel"/>
    <w:tmpl w:val="073C0612"/>
    <w:lvl w:ilvl="0" w:tplc="4686F978">
      <w:start w:val="1"/>
      <w:numFmt w:val="upperLetter"/>
      <w:lvlText w:val="%1."/>
      <w:lvlJc w:val="left"/>
      <w:pPr>
        <w:ind w:left="960" w:hanging="360"/>
      </w:pPr>
      <w:rPr>
        <w:rFonts w:hint="default"/>
        <w:b/>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34"/>
  </w:num>
  <w:num w:numId="2">
    <w:abstractNumId w:val="43"/>
  </w:num>
  <w:num w:numId="3">
    <w:abstractNumId w:val="41"/>
  </w:num>
  <w:num w:numId="4">
    <w:abstractNumId w:val="42"/>
  </w:num>
  <w:num w:numId="5">
    <w:abstractNumId w:val="26"/>
  </w:num>
  <w:num w:numId="6">
    <w:abstractNumId w:val="16"/>
  </w:num>
  <w:num w:numId="7">
    <w:abstractNumId w:val="27"/>
  </w:num>
  <w:num w:numId="8">
    <w:abstractNumId w:val="33"/>
    <w:lvlOverride w:ilvl="0">
      <w:startOverride w:val="2"/>
    </w:lvlOverride>
  </w:num>
  <w:num w:numId="9">
    <w:abstractNumId w:val="12"/>
    <w:lvlOverride w:ilvl="0">
      <w:startOverride w:val="1"/>
    </w:lvlOverride>
  </w:num>
  <w:num w:numId="10">
    <w:abstractNumId w:val="30"/>
    <w:lvlOverride w:ilvl="0">
      <w:startOverride w:val="8"/>
    </w:lvlOverride>
  </w:num>
  <w:num w:numId="11">
    <w:abstractNumId w:val="32"/>
  </w:num>
  <w:num w:numId="12">
    <w:abstractNumId w:val="17"/>
  </w:num>
  <w:num w:numId="13">
    <w:abstractNumId w:val="35"/>
  </w:num>
  <w:num w:numId="14">
    <w:abstractNumId w:val="8"/>
  </w:num>
  <w:num w:numId="15">
    <w:abstractNumId w:val="35"/>
  </w:num>
  <w:num w:numId="1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num>
  <w:num w:numId="22">
    <w:abstractNumId w:val="29"/>
  </w:num>
  <w:num w:numId="23">
    <w:abstractNumId w:val="38"/>
    <w:lvlOverride w:ilvl="0">
      <w:startOverride w:val="1"/>
    </w:lvlOverride>
  </w:num>
  <w:num w:numId="24">
    <w:abstractNumId w:val="37"/>
    <w:lvlOverride w:ilvl="0">
      <w:startOverride w:val="1"/>
    </w:lvlOverride>
  </w:num>
  <w:num w:numId="25">
    <w:abstractNumId w:val="23"/>
  </w:num>
  <w:num w:numId="26">
    <w:abstractNumId w:val="44"/>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20"/>
  </w:num>
  <w:num w:numId="32">
    <w:abstractNumId w:val="31"/>
  </w:num>
  <w:num w:numId="33">
    <w:abstractNumId w:val="14"/>
  </w:num>
  <w:num w:numId="34">
    <w:abstractNumId w:val="28"/>
  </w:num>
  <w:num w:numId="3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9"/>
  </w:num>
  <w:num w:numId="43">
    <w:abstractNumId w:val="13"/>
  </w:num>
  <w:num w:numId="44">
    <w:abstractNumId w:val="19"/>
  </w:num>
  <w:num w:numId="45">
    <w:abstractNumId w:val="40"/>
  </w:num>
  <w:num w:numId="46">
    <w:abstractNumId w:val="3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557DD"/>
    <w:rsid w:val="000112D4"/>
    <w:rsid w:val="0001425F"/>
    <w:rsid w:val="00015DE2"/>
    <w:rsid w:val="000342E7"/>
    <w:rsid w:val="000369E9"/>
    <w:rsid w:val="0004005F"/>
    <w:rsid w:val="00043CDD"/>
    <w:rsid w:val="00045511"/>
    <w:rsid w:val="000551FD"/>
    <w:rsid w:val="00057BF7"/>
    <w:rsid w:val="00066F23"/>
    <w:rsid w:val="00066F9B"/>
    <w:rsid w:val="00070D6E"/>
    <w:rsid w:val="00082D76"/>
    <w:rsid w:val="000850B6"/>
    <w:rsid w:val="000A2B12"/>
    <w:rsid w:val="000A628F"/>
    <w:rsid w:val="000B0D9F"/>
    <w:rsid w:val="000B1A86"/>
    <w:rsid w:val="000B45DC"/>
    <w:rsid w:val="000C2E2A"/>
    <w:rsid w:val="000C2F42"/>
    <w:rsid w:val="000C7235"/>
    <w:rsid w:val="000E0528"/>
    <w:rsid w:val="000F2307"/>
    <w:rsid w:val="00103648"/>
    <w:rsid w:val="001107C9"/>
    <w:rsid w:val="00111276"/>
    <w:rsid w:val="00124DD1"/>
    <w:rsid w:val="00130DF2"/>
    <w:rsid w:val="00135470"/>
    <w:rsid w:val="0013601E"/>
    <w:rsid w:val="0014535A"/>
    <w:rsid w:val="00147E28"/>
    <w:rsid w:val="001521E5"/>
    <w:rsid w:val="00152DF0"/>
    <w:rsid w:val="00162A2D"/>
    <w:rsid w:val="00165565"/>
    <w:rsid w:val="0019494E"/>
    <w:rsid w:val="00194DB5"/>
    <w:rsid w:val="001953F5"/>
    <w:rsid w:val="001A38AE"/>
    <w:rsid w:val="001A491B"/>
    <w:rsid w:val="001A7E23"/>
    <w:rsid w:val="001B435E"/>
    <w:rsid w:val="001B452E"/>
    <w:rsid w:val="001B5572"/>
    <w:rsid w:val="001C4E4E"/>
    <w:rsid w:val="001C7086"/>
    <w:rsid w:val="001C76CC"/>
    <w:rsid w:val="001C7F25"/>
    <w:rsid w:val="001D0B34"/>
    <w:rsid w:val="001D12F5"/>
    <w:rsid w:val="001D24A5"/>
    <w:rsid w:val="001E0D3E"/>
    <w:rsid w:val="001E4A5F"/>
    <w:rsid w:val="001F30D4"/>
    <w:rsid w:val="00200B9F"/>
    <w:rsid w:val="00202CCA"/>
    <w:rsid w:val="002122FC"/>
    <w:rsid w:val="002149B8"/>
    <w:rsid w:val="00215CE9"/>
    <w:rsid w:val="00220B10"/>
    <w:rsid w:val="0024187E"/>
    <w:rsid w:val="00246191"/>
    <w:rsid w:val="00246EE3"/>
    <w:rsid w:val="00281386"/>
    <w:rsid w:val="00283084"/>
    <w:rsid w:val="00294099"/>
    <w:rsid w:val="002A1517"/>
    <w:rsid w:val="002A7EDD"/>
    <w:rsid w:val="002C430B"/>
    <w:rsid w:val="002D45D4"/>
    <w:rsid w:val="002D596B"/>
    <w:rsid w:val="002D7E05"/>
    <w:rsid w:val="002E16AC"/>
    <w:rsid w:val="002E3480"/>
    <w:rsid w:val="002F452B"/>
    <w:rsid w:val="00310843"/>
    <w:rsid w:val="00310E33"/>
    <w:rsid w:val="00331DCF"/>
    <w:rsid w:val="0033254C"/>
    <w:rsid w:val="00360CBA"/>
    <w:rsid w:val="00363F68"/>
    <w:rsid w:val="00366361"/>
    <w:rsid w:val="00371CBE"/>
    <w:rsid w:val="003761AA"/>
    <w:rsid w:val="00380F2E"/>
    <w:rsid w:val="00383E56"/>
    <w:rsid w:val="00391510"/>
    <w:rsid w:val="00392E21"/>
    <w:rsid w:val="003970EB"/>
    <w:rsid w:val="00397B61"/>
    <w:rsid w:val="003A16DD"/>
    <w:rsid w:val="003A5462"/>
    <w:rsid w:val="003C1AD4"/>
    <w:rsid w:val="003D01AB"/>
    <w:rsid w:val="003D310D"/>
    <w:rsid w:val="003D3DD4"/>
    <w:rsid w:val="003E0A1E"/>
    <w:rsid w:val="003F00BC"/>
    <w:rsid w:val="003F5CE6"/>
    <w:rsid w:val="00403F23"/>
    <w:rsid w:val="00411A4D"/>
    <w:rsid w:val="00414E70"/>
    <w:rsid w:val="004231CA"/>
    <w:rsid w:val="00425089"/>
    <w:rsid w:val="00427BF1"/>
    <w:rsid w:val="00451812"/>
    <w:rsid w:val="004522C5"/>
    <w:rsid w:val="00454910"/>
    <w:rsid w:val="00460A4A"/>
    <w:rsid w:val="00464EF5"/>
    <w:rsid w:val="00466F72"/>
    <w:rsid w:val="00470664"/>
    <w:rsid w:val="004707C2"/>
    <w:rsid w:val="004759BE"/>
    <w:rsid w:val="0048007D"/>
    <w:rsid w:val="00495345"/>
    <w:rsid w:val="004971FC"/>
    <w:rsid w:val="004A0897"/>
    <w:rsid w:val="004A539E"/>
    <w:rsid w:val="004A79EC"/>
    <w:rsid w:val="004B0657"/>
    <w:rsid w:val="004B43D6"/>
    <w:rsid w:val="004C505B"/>
    <w:rsid w:val="004C762C"/>
    <w:rsid w:val="004D1828"/>
    <w:rsid w:val="004D24C1"/>
    <w:rsid w:val="004D4E52"/>
    <w:rsid w:val="004E18FD"/>
    <w:rsid w:val="004E1BDD"/>
    <w:rsid w:val="004E1CFE"/>
    <w:rsid w:val="004E2C18"/>
    <w:rsid w:val="00505DC2"/>
    <w:rsid w:val="00513014"/>
    <w:rsid w:val="00520D8E"/>
    <w:rsid w:val="00523429"/>
    <w:rsid w:val="00523D9A"/>
    <w:rsid w:val="005406E7"/>
    <w:rsid w:val="00542606"/>
    <w:rsid w:val="00552ABB"/>
    <w:rsid w:val="00566332"/>
    <w:rsid w:val="005733D8"/>
    <w:rsid w:val="005744A8"/>
    <w:rsid w:val="00576B43"/>
    <w:rsid w:val="00580A36"/>
    <w:rsid w:val="00583793"/>
    <w:rsid w:val="00585826"/>
    <w:rsid w:val="005A62BF"/>
    <w:rsid w:val="005A7A61"/>
    <w:rsid w:val="005B1A36"/>
    <w:rsid w:val="005B3545"/>
    <w:rsid w:val="005D389A"/>
    <w:rsid w:val="005E0F35"/>
    <w:rsid w:val="005E2858"/>
    <w:rsid w:val="005E2B4C"/>
    <w:rsid w:val="005F13CB"/>
    <w:rsid w:val="006143D1"/>
    <w:rsid w:val="00615F6C"/>
    <w:rsid w:val="006167AC"/>
    <w:rsid w:val="006209F6"/>
    <w:rsid w:val="0062774B"/>
    <w:rsid w:val="00634B46"/>
    <w:rsid w:val="00635BAE"/>
    <w:rsid w:val="00657E07"/>
    <w:rsid w:val="00664013"/>
    <w:rsid w:val="006718E1"/>
    <w:rsid w:val="006734F1"/>
    <w:rsid w:val="00676660"/>
    <w:rsid w:val="00683557"/>
    <w:rsid w:val="00694835"/>
    <w:rsid w:val="00694DDF"/>
    <w:rsid w:val="00696511"/>
    <w:rsid w:val="006A3037"/>
    <w:rsid w:val="006C3DDF"/>
    <w:rsid w:val="006C6486"/>
    <w:rsid w:val="006C7C99"/>
    <w:rsid w:val="006D005A"/>
    <w:rsid w:val="006D2131"/>
    <w:rsid w:val="006E1DF7"/>
    <w:rsid w:val="006E59A2"/>
    <w:rsid w:val="007165C5"/>
    <w:rsid w:val="00722DBF"/>
    <w:rsid w:val="00735EAF"/>
    <w:rsid w:val="00736E30"/>
    <w:rsid w:val="007419C6"/>
    <w:rsid w:val="00742595"/>
    <w:rsid w:val="007521FF"/>
    <w:rsid w:val="0077471F"/>
    <w:rsid w:val="00777634"/>
    <w:rsid w:val="007802B7"/>
    <w:rsid w:val="00780360"/>
    <w:rsid w:val="00786980"/>
    <w:rsid w:val="00795671"/>
    <w:rsid w:val="007A045E"/>
    <w:rsid w:val="007A62F1"/>
    <w:rsid w:val="007A7199"/>
    <w:rsid w:val="007C0E6D"/>
    <w:rsid w:val="007C6D3C"/>
    <w:rsid w:val="007D32E8"/>
    <w:rsid w:val="007E46CA"/>
    <w:rsid w:val="007F681A"/>
    <w:rsid w:val="007F75FC"/>
    <w:rsid w:val="008159C1"/>
    <w:rsid w:val="00822A17"/>
    <w:rsid w:val="008300D6"/>
    <w:rsid w:val="0083141B"/>
    <w:rsid w:val="0083734C"/>
    <w:rsid w:val="00837D70"/>
    <w:rsid w:val="008408C5"/>
    <w:rsid w:val="00844687"/>
    <w:rsid w:val="0085162A"/>
    <w:rsid w:val="0085279C"/>
    <w:rsid w:val="00860732"/>
    <w:rsid w:val="00861D3B"/>
    <w:rsid w:val="0087052E"/>
    <w:rsid w:val="00881B1E"/>
    <w:rsid w:val="008857D1"/>
    <w:rsid w:val="00892493"/>
    <w:rsid w:val="0089622F"/>
    <w:rsid w:val="008A01E2"/>
    <w:rsid w:val="008A388A"/>
    <w:rsid w:val="008A52DF"/>
    <w:rsid w:val="008B4207"/>
    <w:rsid w:val="008B627D"/>
    <w:rsid w:val="008C3C3B"/>
    <w:rsid w:val="008C7C6A"/>
    <w:rsid w:val="008D404D"/>
    <w:rsid w:val="008D734B"/>
    <w:rsid w:val="00903801"/>
    <w:rsid w:val="00907393"/>
    <w:rsid w:val="009116C8"/>
    <w:rsid w:val="009135EB"/>
    <w:rsid w:val="00914FC4"/>
    <w:rsid w:val="00915B4F"/>
    <w:rsid w:val="00924E52"/>
    <w:rsid w:val="00931F0F"/>
    <w:rsid w:val="00931F67"/>
    <w:rsid w:val="009329EC"/>
    <w:rsid w:val="00940B82"/>
    <w:rsid w:val="00942D20"/>
    <w:rsid w:val="00947993"/>
    <w:rsid w:val="009521F7"/>
    <w:rsid w:val="009601AB"/>
    <w:rsid w:val="009631D7"/>
    <w:rsid w:val="009820B2"/>
    <w:rsid w:val="009845AC"/>
    <w:rsid w:val="009857F2"/>
    <w:rsid w:val="009905F3"/>
    <w:rsid w:val="00996A0E"/>
    <w:rsid w:val="009A0477"/>
    <w:rsid w:val="009A0AC9"/>
    <w:rsid w:val="009B1E13"/>
    <w:rsid w:val="009B6C28"/>
    <w:rsid w:val="009C26A2"/>
    <w:rsid w:val="009D1B70"/>
    <w:rsid w:val="009D355E"/>
    <w:rsid w:val="009D555B"/>
    <w:rsid w:val="009D7198"/>
    <w:rsid w:val="009D7BC8"/>
    <w:rsid w:val="009E1819"/>
    <w:rsid w:val="009E46DE"/>
    <w:rsid w:val="009E5B30"/>
    <w:rsid w:val="009E6FCC"/>
    <w:rsid w:val="009F420C"/>
    <w:rsid w:val="00A11545"/>
    <w:rsid w:val="00A22BB3"/>
    <w:rsid w:val="00A3404E"/>
    <w:rsid w:val="00A34966"/>
    <w:rsid w:val="00A35ABF"/>
    <w:rsid w:val="00A36E11"/>
    <w:rsid w:val="00A4021E"/>
    <w:rsid w:val="00A4065C"/>
    <w:rsid w:val="00A43A85"/>
    <w:rsid w:val="00A44449"/>
    <w:rsid w:val="00A50FF1"/>
    <w:rsid w:val="00A51511"/>
    <w:rsid w:val="00A563E3"/>
    <w:rsid w:val="00A56968"/>
    <w:rsid w:val="00A56CB2"/>
    <w:rsid w:val="00A635B0"/>
    <w:rsid w:val="00A64FC9"/>
    <w:rsid w:val="00A713E1"/>
    <w:rsid w:val="00A760BC"/>
    <w:rsid w:val="00A83641"/>
    <w:rsid w:val="00A86C0A"/>
    <w:rsid w:val="00AA6FB6"/>
    <w:rsid w:val="00AD2210"/>
    <w:rsid w:val="00AD2B65"/>
    <w:rsid w:val="00AD5D76"/>
    <w:rsid w:val="00AD7D6F"/>
    <w:rsid w:val="00AE08BD"/>
    <w:rsid w:val="00AE3A3E"/>
    <w:rsid w:val="00AE3B7C"/>
    <w:rsid w:val="00AE5026"/>
    <w:rsid w:val="00AF5FAF"/>
    <w:rsid w:val="00AF629F"/>
    <w:rsid w:val="00B00D04"/>
    <w:rsid w:val="00B01D0C"/>
    <w:rsid w:val="00B04285"/>
    <w:rsid w:val="00B153D4"/>
    <w:rsid w:val="00B2073F"/>
    <w:rsid w:val="00B21BCF"/>
    <w:rsid w:val="00B31C84"/>
    <w:rsid w:val="00B320CD"/>
    <w:rsid w:val="00B332DA"/>
    <w:rsid w:val="00B361E5"/>
    <w:rsid w:val="00B421E9"/>
    <w:rsid w:val="00B431C2"/>
    <w:rsid w:val="00B4786B"/>
    <w:rsid w:val="00B55D58"/>
    <w:rsid w:val="00B5718D"/>
    <w:rsid w:val="00B57E55"/>
    <w:rsid w:val="00B63F9E"/>
    <w:rsid w:val="00B74ECE"/>
    <w:rsid w:val="00B76C54"/>
    <w:rsid w:val="00B77B9D"/>
    <w:rsid w:val="00B913BB"/>
    <w:rsid w:val="00B91E5A"/>
    <w:rsid w:val="00B948F8"/>
    <w:rsid w:val="00B954D9"/>
    <w:rsid w:val="00BA5B30"/>
    <w:rsid w:val="00BC420B"/>
    <w:rsid w:val="00BD0F4F"/>
    <w:rsid w:val="00BD16D6"/>
    <w:rsid w:val="00BD4DB8"/>
    <w:rsid w:val="00BD7EA5"/>
    <w:rsid w:val="00BD7EB8"/>
    <w:rsid w:val="00BE1509"/>
    <w:rsid w:val="00BE5772"/>
    <w:rsid w:val="00BE7E26"/>
    <w:rsid w:val="00BF4732"/>
    <w:rsid w:val="00C0013F"/>
    <w:rsid w:val="00C14C7E"/>
    <w:rsid w:val="00C157B5"/>
    <w:rsid w:val="00C26FDD"/>
    <w:rsid w:val="00C34AE3"/>
    <w:rsid w:val="00C37D4A"/>
    <w:rsid w:val="00C4374E"/>
    <w:rsid w:val="00C46D8D"/>
    <w:rsid w:val="00C471EF"/>
    <w:rsid w:val="00C476F2"/>
    <w:rsid w:val="00C503A6"/>
    <w:rsid w:val="00C557DD"/>
    <w:rsid w:val="00C7636D"/>
    <w:rsid w:val="00C94889"/>
    <w:rsid w:val="00CA0CDC"/>
    <w:rsid w:val="00CA3215"/>
    <w:rsid w:val="00CA49AD"/>
    <w:rsid w:val="00CB1B36"/>
    <w:rsid w:val="00CB1DBE"/>
    <w:rsid w:val="00CB7147"/>
    <w:rsid w:val="00CB7B29"/>
    <w:rsid w:val="00CC278F"/>
    <w:rsid w:val="00CD4F0B"/>
    <w:rsid w:val="00CE2B65"/>
    <w:rsid w:val="00CE5C30"/>
    <w:rsid w:val="00CF0D3F"/>
    <w:rsid w:val="00CF27E6"/>
    <w:rsid w:val="00CF2D85"/>
    <w:rsid w:val="00CF403A"/>
    <w:rsid w:val="00CF4B61"/>
    <w:rsid w:val="00D01B4B"/>
    <w:rsid w:val="00D0676C"/>
    <w:rsid w:val="00D23189"/>
    <w:rsid w:val="00D27259"/>
    <w:rsid w:val="00D31558"/>
    <w:rsid w:val="00D458BC"/>
    <w:rsid w:val="00D47E2D"/>
    <w:rsid w:val="00D52805"/>
    <w:rsid w:val="00D62068"/>
    <w:rsid w:val="00D63E2A"/>
    <w:rsid w:val="00D67347"/>
    <w:rsid w:val="00D7284F"/>
    <w:rsid w:val="00D74AC4"/>
    <w:rsid w:val="00D8390B"/>
    <w:rsid w:val="00D840E7"/>
    <w:rsid w:val="00D842B3"/>
    <w:rsid w:val="00D940FC"/>
    <w:rsid w:val="00DA3B2D"/>
    <w:rsid w:val="00DA51BE"/>
    <w:rsid w:val="00DB1380"/>
    <w:rsid w:val="00DB3866"/>
    <w:rsid w:val="00DC1F10"/>
    <w:rsid w:val="00DD1783"/>
    <w:rsid w:val="00DD1DC6"/>
    <w:rsid w:val="00DD2E93"/>
    <w:rsid w:val="00DD3E8F"/>
    <w:rsid w:val="00DF3940"/>
    <w:rsid w:val="00DF45C8"/>
    <w:rsid w:val="00DF766A"/>
    <w:rsid w:val="00E013EC"/>
    <w:rsid w:val="00E12CD8"/>
    <w:rsid w:val="00E15682"/>
    <w:rsid w:val="00E22E97"/>
    <w:rsid w:val="00E24D54"/>
    <w:rsid w:val="00E31C16"/>
    <w:rsid w:val="00E342C6"/>
    <w:rsid w:val="00E45DBE"/>
    <w:rsid w:val="00E6206F"/>
    <w:rsid w:val="00E641BD"/>
    <w:rsid w:val="00E659C1"/>
    <w:rsid w:val="00E70C38"/>
    <w:rsid w:val="00E82E70"/>
    <w:rsid w:val="00E83C73"/>
    <w:rsid w:val="00E91633"/>
    <w:rsid w:val="00EA2FA4"/>
    <w:rsid w:val="00EA5C27"/>
    <w:rsid w:val="00EB5359"/>
    <w:rsid w:val="00EC4B11"/>
    <w:rsid w:val="00EC59A9"/>
    <w:rsid w:val="00EE05EC"/>
    <w:rsid w:val="00F042F2"/>
    <w:rsid w:val="00F13275"/>
    <w:rsid w:val="00F25379"/>
    <w:rsid w:val="00F258CC"/>
    <w:rsid w:val="00F262BC"/>
    <w:rsid w:val="00F31175"/>
    <w:rsid w:val="00F31E31"/>
    <w:rsid w:val="00F3609B"/>
    <w:rsid w:val="00F40299"/>
    <w:rsid w:val="00F43BD1"/>
    <w:rsid w:val="00F445B8"/>
    <w:rsid w:val="00F4610D"/>
    <w:rsid w:val="00F624D3"/>
    <w:rsid w:val="00F66F6A"/>
    <w:rsid w:val="00F71429"/>
    <w:rsid w:val="00F73DE6"/>
    <w:rsid w:val="00F74919"/>
    <w:rsid w:val="00F8076D"/>
    <w:rsid w:val="00F83B7C"/>
    <w:rsid w:val="00F8479A"/>
    <w:rsid w:val="00F86CFD"/>
    <w:rsid w:val="00FA2D22"/>
    <w:rsid w:val="00FA7250"/>
    <w:rsid w:val="00FC5129"/>
    <w:rsid w:val="00FC6583"/>
    <w:rsid w:val="00FD2415"/>
    <w:rsid w:val="00FD6D07"/>
    <w:rsid w:val="00FE0FBE"/>
    <w:rsid w:val="00FE4786"/>
    <w:rsid w:val="00FF4AFE"/>
    <w:rsid w:val="00FF694D"/>
    <w:rsid w:val="00FF7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B154BD"/>
  <w15:docId w15:val="{FE0DBBCA-574A-4AE9-B1B8-C59FAD4E6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ro-RO" w:eastAsia="ro-RO"/>
    </w:rPr>
  </w:style>
  <w:style w:type="paragraph" w:styleId="Heading1">
    <w:name w:val="heading 1"/>
    <w:basedOn w:val="Normal"/>
    <w:next w:val="Normal"/>
    <w:link w:val="Heading1Char"/>
    <w:qFormat/>
    <w:pPr>
      <w:keepNext/>
      <w:outlineLvl w:val="0"/>
    </w:pPr>
    <w:rPr>
      <w:b/>
      <w:color w:val="000080"/>
      <w:sz w:val="32"/>
      <w:szCs w:val="20"/>
    </w:rPr>
  </w:style>
  <w:style w:type="paragraph" w:styleId="Heading2">
    <w:name w:val="heading 2"/>
    <w:aliases w:val="H2,heading 2,Heading 2 Hidden,HD2,heading2,palacs csunyan beszel,Attribute Heading 2,Alfejezet,PLS 2,PLS 21,PLS 22,PLS 23,num,afsnit,H21,H22,H23,PLS 24,H24,PLS 25,H25,PLS 26,H26,PLS 27,H27,PLS 28,H28,PLS 29,H29,PLS 210,H210,Hovedoverskrift,h2"/>
    <w:basedOn w:val="Normal"/>
    <w:next w:val="Normal"/>
    <w:link w:val="Heading2Char"/>
    <w:qFormat/>
    <w:pPr>
      <w:keepNext/>
      <w:outlineLvl w:val="1"/>
    </w:pPr>
    <w:rPr>
      <w:color w:val="000080"/>
      <w:sz w:val="32"/>
      <w:szCs w:val="20"/>
      <w:lang w:val="en-US"/>
    </w:rPr>
  </w:style>
  <w:style w:type="paragraph" w:styleId="Heading3">
    <w:name w:val="heading 3"/>
    <w:basedOn w:val="Normal"/>
    <w:next w:val="Normal"/>
    <w:link w:val="Heading3Char"/>
    <w:qFormat/>
    <w:pPr>
      <w:keepNext/>
      <w:outlineLvl w:val="2"/>
    </w:pPr>
    <w:rPr>
      <w:b/>
      <w:sz w:val="28"/>
      <w:szCs w:val="20"/>
      <w:lang w:val="en-US"/>
    </w:rPr>
  </w:style>
  <w:style w:type="paragraph" w:styleId="Heading4">
    <w:name w:val="heading 4"/>
    <w:basedOn w:val="Normal"/>
    <w:next w:val="Normal"/>
    <w:link w:val="Heading4Char"/>
    <w:qFormat/>
    <w:rsid w:val="00FE0F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3"/>
    </w:pPr>
    <w:rPr>
      <w:rFonts w:ascii="Arial" w:hAnsi="Arial"/>
      <w:b/>
      <w:bCs/>
      <w:szCs w:val="20"/>
      <w:lang w:val="en-GB"/>
    </w:rPr>
  </w:style>
  <w:style w:type="paragraph" w:styleId="Heading5">
    <w:name w:val="heading 5"/>
    <w:basedOn w:val="Normal"/>
    <w:next w:val="Normal"/>
    <w:link w:val="Heading5Char"/>
    <w:qFormat/>
    <w:rsid w:val="00FE0FBE"/>
    <w:pPr>
      <w:spacing w:before="240" w:after="60"/>
      <w:outlineLvl w:val="4"/>
    </w:pPr>
    <w:rPr>
      <w:b/>
      <w:bCs/>
      <w:i/>
      <w:iCs/>
      <w:sz w:val="26"/>
      <w:szCs w:val="26"/>
    </w:rPr>
  </w:style>
  <w:style w:type="paragraph" w:styleId="Heading6">
    <w:name w:val="heading 6"/>
    <w:basedOn w:val="Normal"/>
    <w:next w:val="Normal"/>
    <w:link w:val="Heading6Char"/>
    <w:qFormat/>
    <w:rsid w:val="00FE0FBE"/>
    <w:pPr>
      <w:spacing w:before="240" w:after="60"/>
      <w:outlineLvl w:val="5"/>
    </w:pPr>
    <w:rPr>
      <w:b/>
      <w:bCs/>
      <w:sz w:val="22"/>
      <w:szCs w:val="22"/>
    </w:rPr>
  </w:style>
  <w:style w:type="paragraph" w:styleId="Heading7">
    <w:name w:val="heading 7"/>
    <w:basedOn w:val="Normal"/>
    <w:next w:val="Normal"/>
    <w:qFormat/>
    <w:rsid w:val="00FE0FBE"/>
    <w:pPr>
      <w:spacing w:before="240" w:after="60"/>
      <w:outlineLvl w:val="6"/>
    </w:pPr>
    <w:rPr>
      <w:lang w:val="en-US" w:eastAsia="en-US"/>
    </w:rPr>
  </w:style>
  <w:style w:type="paragraph" w:styleId="Heading8">
    <w:name w:val="heading 8"/>
    <w:basedOn w:val="Normal"/>
    <w:next w:val="Normal"/>
    <w:qFormat/>
    <w:rsid w:val="00FE0FBE"/>
    <w:pPr>
      <w:spacing w:before="240" w:after="60"/>
      <w:outlineLvl w:val="7"/>
    </w:pPr>
    <w:rPr>
      <w:i/>
      <w:iCs/>
      <w:lang w:val="en-US" w:eastAsia="en-US"/>
    </w:rPr>
  </w:style>
  <w:style w:type="paragraph" w:styleId="Heading9">
    <w:name w:val="heading 9"/>
    <w:basedOn w:val="Normal"/>
    <w:next w:val="Normal"/>
    <w:link w:val="Heading9Char"/>
    <w:uiPriority w:val="9"/>
    <w:qFormat/>
    <w:rsid w:val="00FE0FBE"/>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0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FE0FBE"/>
    <w:pPr>
      <w:tabs>
        <w:tab w:val="center" w:pos="4536"/>
        <w:tab w:val="right" w:pos="9072"/>
      </w:tabs>
    </w:pPr>
    <w:rPr>
      <w:lang w:val="en-US"/>
    </w:rPr>
  </w:style>
  <w:style w:type="paragraph" w:customStyle="1" w:styleId="DefaultText1">
    <w:name w:val="Default Text:1"/>
    <w:basedOn w:val="Normal"/>
    <w:link w:val="DefaultText1Char"/>
    <w:rsid w:val="00FE0FBE"/>
    <w:pPr>
      <w:overflowPunct w:val="0"/>
      <w:autoSpaceDE w:val="0"/>
      <w:autoSpaceDN w:val="0"/>
      <w:adjustRightInd w:val="0"/>
      <w:textAlignment w:val="baseline"/>
    </w:pPr>
    <w:rPr>
      <w:szCs w:val="20"/>
      <w:lang w:val="en-US" w:eastAsia="en-US"/>
    </w:rPr>
  </w:style>
  <w:style w:type="paragraph" w:customStyle="1" w:styleId="DefaultText">
    <w:name w:val="Default Text"/>
    <w:basedOn w:val="Normal"/>
    <w:rsid w:val="00FE0FBE"/>
    <w:pPr>
      <w:overflowPunct w:val="0"/>
      <w:autoSpaceDE w:val="0"/>
      <w:autoSpaceDN w:val="0"/>
      <w:adjustRightInd w:val="0"/>
      <w:textAlignment w:val="baseline"/>
    </w:pPr>
    <w:rPr>
      <w:szCs w:val="20"/>
      <w:lang w:val="en-US" w:eastAsia="en-US"/>
    </w:rPr>
  </w:style>
  <w:style w:type="paragraph" w:styleId="BodyText">
    <w:name w:val="Body Text"/>
    <w:basedOn w:val="Normal"/>
    <w:rsid w:val="00FE0FBE"/>
    <w:pPr>
      <w:overflowPunct w:val="0"/>
      <w:autoSpaceDE w:val="0"/>
      <w:autoSpaceDN w:val="0"/>
      <w:adjustRightInd w:val="0"/>
      <w:jc w:val="both"/>
      <w:textAlignment w:val="baseline"/>
    </w:pPr>
    <w:rPr>
      <w:szCs w:val="20"/>
      <w:lang w:val="en-US" w:eastAsia="en-US"/>
    </w:rPr>
  </w:style>
  <w:style w:type="paragraph" w:styleId="BodyText2">
    <w:name w:val="Body Text 2"/>
    <w:basedOn w:val="Normal"/>
    <w:rsid w:val="00FE0FBE"/>
    <w:pPr>
      <w:spacing w:after="120" w:line="480" w:lineRule="auto"/>
    </w:pPr>
    <w:rPr>
      <w:lang w:val="en-US"/>
    </w:rPr>
  </w:style>
  <w:style w:type="character" w:customStyle="1" w:styleId="tpa1">
    <w:name w:val="tpa1"/>
    <w:basedOn w:val="DefaultParagraphFont"/>
    <w:rsid w:val="00FE0FBE"/>
  </w:style>
  <w:style w:type="paragraph" w:styleId="BodyText3">
    <w:name w:val="Body Text 3"/>
    <w:basedOn w:val="Normal"/>
    <w:rsid w:val="00FE0FBE"/>
    <w:pPr>
      <w:spacing w:after="120"/>
    </w:pPr>
    <w:rPr>
      <w:sz w:val="16"/>
      <w:szCs w:val="16"/>
      <w:lang w:val="en-US" w:eastAsia="en-US"/>
    </w:rPr>
  </w:style>
  <w:style w:type="paragraph" w:styleId="BodyTextIndent3">
    <w:name w:val="Body Text Indent 3"/>
    <w:basedOn w:val="Normal"/>
    <w:rsid w:val="00FE0FBE"/>
    <w:pPr>
      <w:spacing w:after="120"/>
      <w:ind w:left="283"/>
    </w:pPr>
    <w:rPr>
      <w:sz w:val="16"/>
      <w:szCs w:val="16"/>
      <w:lang w:val="en-US" w:eastAsia="en-US"/>
    </w:rPr>
  </w:style>
  <w:style w:type="paragraph" w:styleId="Title">
    <w:name w:val="Title"/>
    <w:basedOn w:val="Normal"/>
    <w:link w:val="TitleChar"/>
    <w:qFormat/>
    <w:rsid w:val="00FE0FBE"/>
    <w:pPr>
      <w:spacing w:line="360" w:lineRule="auto"/>
      <w:jc w:val="center"/>
    </w:pPr>
    <w:rPr>
      <w:rFonts w:ascii="Arial" w:hAnsi="Arial"/>
      <w:b/>
      <w:sz w:val="28"/>
      <w:lang w:val="en-GB" w:eastAsia="en-US"/>
    </w:rPr>
  </w:style>
  <w:style w:type="paragraph" w:styleId="PlainText">
    <w:name w:val="Plain Text"/>
    <w:basedOn w:val="Normal"/>
    <w:link w:val="PlainTextChar"/>
    <w:rsid w:val="00FE0FBE"/>
    <w:rPr>
      <w:rFonts w:ascii="Courier New" w:hAnsi="Courier New" w:cs="Courier New"/>
      <w:sz w:val="20"/>
      <w:szCs w:val="20"/>
      <w:lang w:val="en-US" w:eastAsia="en-US"/>
    </w:rPr>
  </w:style>
  <w:style w:type="paragraph" w:customStyle="1" w:styleId="TableText">
    <w:name w:val="Table Text"/>
    <w:basedOn w:val="Normal"/>
    <w:rsid w:val="00FE0FBE"/>
    <w:pPr>
      <w:tabs>
        <w:tab w:val="decimal" w:pos="0"/>
      </w:tabs>
      <w:overflowPunct w:val="0"/>
      <w:autoSpaceDE w:val="0"/>
      <w:autoSpaceDN w:val="0"/>
      <w:adjustRightInd w:val="0"/>
      <w:textAlignment w:val="baseline"/>
    </w:pPr>
    <w:rPr>
      <w:szCs w:val="20"/>
      <w:lang w:val="en-US" w:eastAsia="en-US"/>
    </w:rPr>
  </w:style>
  <w:style w:type="paragraph" w:customStyle="1" w:styleId="NormalWeb1">
    <w:name w:val="Normal (Web)1"/>
    <w:basedOn w:val="Normal"/>
    <w:rsid w:val="00FE0FBE"/>
    <w:rPr>
      <w:rFonts w:ascii="Arial Unicode MS" w:eastAsia="Arial Unicode MS" w:hAnsi="Arial Unicode MS" w:cs="Arial Unicode MS"/>
      <w:color w:val="000000"/>
    </w:rPr>
  </w:style>
  <w:style w:type="character" w:customStyle="1" w:styleId="tsp1">
    <w:name w:val="tsp1"/>
    <w:basedOn w:val="DefaultParagraphFont"/>
    <w:rsid w:val="00FE0FBE"/>
  </w:style>
  <w:style w:type="character" w:styleId="PageNumber">
    <w:name w:val="page number"/>
    <w:basedOn w:val="DefaultParagraphFont"/>
    <w:rsid w:val="00FE0FBE"/>
  </w:style>
  <w:style w:type="paragraph" w:customStyle="1" w:styleId="H5">
    <w:name w:val="H5"/>
    <w:basedOn w:val="Normal"/>
    <w:next w:val="Normal"/>
    <w:rsid w:val="00FE0FBE"/>
    <w:pPr>
      <w:keepNext/>
      <w:spacing w:before="100" w:after="100"/>
    </w:pPr>
    <w:rPr>
      <w:b/>
      <w:sz w:val="20"/>
      <w:szCs w:val="20"/>
    </w:rPr>
  </w:style>
  <w:style w:type="paragraph" w:customStyle="1" w:styleId="H6">
    <w:name w:val="H6"/>
    <w:basedOn w:val="Normal"/>
    <w:next w:val="Normal"/>
    <w:rsid w:val="00FE0FBE"/>
    <w:pPr>
      <w:keepNext/>
      <w:spacing w:before="100" w:after="100"/>
    </w:pPr>
    <w:rPr>
      <w:b/>
      <w:sz w:val="16"/>
      <w:szCs w:val="20"/>
    </w:rPr>
  </w:style>
  <w:style w:type="paragraph" w:styleId="Header">
    <w:name w:val="header"/>
    <w:aliases w:val="Header 1,Encabezado 2,encabezado Caracter,encabezado,hd,Header Title,Header Title Car Car,Header Title Car,Char1,Header Char, Char1 Char,Header Char Char,Char1 Char1 Char Char,Char1 Char Char,Char1 Char1 Char,Char1 Char,Char1 Char1"/>
    <w:basedOn w:val="Normal"/>
    <w:link w:val="HeaderChar1"/>
    <w:uiPriority w:val="99"/>
    <w:rsid w:val="00FE0FBE"/>
    <w:pPr>
      <w:tabs>
        <w:tab w:val="center" w:pos="4320"/>
        <w:tab w:val="right" w:pos="8640"/>
      </w:tabs>
    </w:pPr>
    <w:rPr>
      <w:lang w:val="en-US" w:eastAsia="en-US"/>
    </w:rPr>
  </w:style>
  <w:style w:type="character" w:styleId="Hyperlink">
    <w:name w:val="Hyperlink"/>
    <w:rsid w:val="00FE0FBE"/>
    <w:rPr>
      <w:color w:val="0000FF"/>
      <w:u w:val="single"/>
    </w:rPr>
  </w:style>
  <w:style w:type="paragraph" w:styleId="DocumentMap">
    <w:name w:val="Document Map"/>
    <w:basedOn w:val="Normal"/>
    <w:semiHidden/>
    <w:rsid w:val="00FE0FBE"/>
    <w:pPr>
      <w:shd w:val="clear" w:color="auto" w:fill="000080"/>
    </w:pPr>
    <w:rPr>
      <w:rFonts w:ascii="Tahoma" w:hAnsi="Tahoma"/>
      <w:sz w:val="20"/>
      <w:szCs w:val="20"/>
      <w:lang w:val="en-US" w:eastAsia="en-US"/>
    </w:rPr>
  </w:style>
  <w:style w:type="character" w:customStyle="1" w:styleId="tli1">
    <w:name w:val="tli1"/>
    <w:basedOn w:val="DefaultParagraphFont"/>
    <w:rsid w:val="00FE0FBE"/>
  </w:style>
  <w:style w:type="paragraph" w:styleId="BalloonText">
    <w:name w:val="Balloon Text"/>
    <w:basedOn w:val="Normal"/>
    <w:semiHidden/>
    <w:rsid w:val="00FE0FBE"/>
    <w:rPr>
      <w:rFonts w:ascii="Tahoma" w:hAnsi="Tahoma" w:cs="Tahoma"/>
      <w:sz w:val="16"/>
      <w:szCs w:val="16"/>
      <w:lang w:val="en-US" w:eastAsia="en-US"/>
    </w:rPr>
  </w:style>
  <w:style w:type="character" w:customStyle="1" w:styleId="pt1">
    <w:name w:val="pt1"/>
    <w:rsid w:val="00FE0FBE"/>
    <w:rPr>
      <w:b/>
      <w:bCs/>
      <w:color w:val="8F0000"/>
    </w:rPr>
  </w:style>
  <w:style w:type="paragraph" w:customStyle="1" w:styleId="h1">
    <w:name w:val="h1"/>
    <w:aliases w:val="hang1"/>
    <w:basedOn w:val="Normal"/>
    <w:rsid w:val="00FE0FBE"/>
    <w:pPr>
      <w:ind w:left="720" w:hanging="720"/>
      <w:jc w:val="both"/>
    </w:pPr>
    <w:rPr>
      <w:rFonts w:ascii="Arial" w:hAnsi="Arial" w:cs="Arial"/>
      <w:sz w:val="20"/>
      <w:szCs w:val="20"/>
      <w:lang w:val="en-US" w:eastAsia="en-US"/>
    </w:rPr>
  </w:style>
  <w:style w:type="character" w:styleId="FollowedHyperlink">
    <w:name w:val="FollowedHyperlink"/>
    <w:rsid w:val="00FE0FBE"/>
    <w:rPr>
      <w:color w:val="800080"/>
      <w:u w:val="single"/>
    </w:rPr>
  </w:style>
  <w:style w:type="paragraph" w:styleId="BodyTextIndent">
    <w:name w:val="Body Text Indent"/>
    <w:basedOn w:val="Normal"/>
    <w:link w:val="BodyTextIndentChar"/>
    <w:rsid w:val="00FE0F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1" w:hanging="303"/>
      <w:jc w:val="both"/>
    </w:pPr>
    <w:rPr>
      <w:rFonts w:ascii="Arial" w:hAnsi="Arial"/>
    </w:rPr>
  </w:style>
  <w:style w:type="paragraph" w:styleId="BodyTextIndent2">
    <w:name w:val="Body Text Indent 2"/>
    <w:basedOn w:val="Normal"/>
    <w:rsid w:val="00FE0FBE"/>
    <w:pPr>
      <w:spacing w:line="360" w:lineRule="auto"/>
      <w:ind w:firstLine="720"/>
      <w:jc w:val="both"/>
    </w:pPr>
    <w:rPr>
      <w:rFonts w:ascii="Arial" w:hAnsi="Arial"/>
      <w:szCs w:val="20"/>
      <w:lang w:val="en-US" w:eastAsia="en-US"/>
    </w:rPr>
  </w:style>
  <w:style w:type="paragraph" w:customStyle="1" w:styleId="H3">
    <w:name w:val="H3"/>
    <w:basedOn w:val="Normal"/>
    <w:next w:val="Normal"/>
    <w:rsid w:val="00FE0FBE"/>
    <w:pPr>
      <w:keepNext/>
      <w:snapToGrid w:val="0"/>
      <w:spacing w:before="100" w:after="100"/>
      <w:outlineLvl w:val="3"/>
    </w:pPr>
    <w:rPr>
      <w:b/>
      <w:sz w:val="28"/>
      <w:szCs w:val="20"/>
      <w:lang w:eastAsia="en-US"/>
    </w:rPr>
  </w:style>
  <w:style w:type="paragraph" w:customStyle="1" w:styleId="DefaultText2">
    <w:name w:val="Default Text:2"/>
    <w:basedOn w:val="Normal"/>
    <w:rsid w:val="00FE0FBE"/>
    <w:rPr>
      <w:lang w:val="en-GB" w:eastAsia="en-US"/>
    </w:rPr>
  </w:style>
  <w:style w:type="character" w:customStyle="1" w:styleId="sp1">
    <w:name w:val="sp1"/>
    <w:rsid w:val="00FE0FBE"/>
    <w:rPr>
      <w:b/>
      <w:bCs/>
      <w:color w:val="8F0000"/>
    </w:rPr>
  </w:style>
  <w:style w:type="character" w:customStyle="1" w:styleId="tpt1">
    <w:name w:val="tpt1"/>
    <w:basedOn w:val="DefaultParagraphFont"/>
    <w:rsid w:val="00FE0FBE"/>
  </w:style>
  <w:style w:type="character" w:customStyle="1" w:styleId="li1">
    <w:name w:val="li1"/>
    <w:rsid w:val="00FE0FBE"/>
    <w:rPr>
      <w:b/>
      <w:bCs/>
      <w:color w:val="8F0000"/>
    </w:rPr>
  </w:style>
  <w:style w:type="character" w:customStyle="1" w:styleId="al1">
    <w:name w:val="al1"/>
    <w:rsid w:val="00FE0FBE"/>
    <w:rPr>
      <w:b/>
      <w:bCs/>
      <w:color w:val="008F00"/>
    </w:rPr>
  </w:style>
  <w:style w:type="character" w:customStyle="1" w:styleId="tal1">
    <w:name w:val="tal1"/>
    <w:basedOn w:val="DefaultParagraphFont"/>
    <w:rsid w:val="00FE0FBE"/>
  </w:style>
  <w:style w:type="character" w:customStyle="1" w:styleId="tax1">
    <w:name w:val="tax1"/>
    <w:rsid w:val="00FE0FBE"/>
    <w:rPr>
      <w:b/>
      <w:bCs/>
      <w:sz w:val="26"/>
      <w:szCs w:val="26"/>
    </w:rPr>
  </w:style>
  <w:style w:type="character" w:styleId="Strong">
    <w:name w:val="Strong"/>
    <w:uiPriority w:val="22"/>
    <w:qFormat/>
    <w:rsid w:val="00FE0FBE"/>
    <w:rPr>
      <w:b/>
      <w:bCs/>
    </w:rPr>
  </w:style>
  <w:style w:type="character" w:customStyle="1" w:styleId="tpe1">
    <w:name w:val="tpe1"/>
    <w:rsid w:val="00FE0FBE"/>
    <w:rPr>
      <w:b/>
      <w:bCs/>
      <w:sz w:val="26"/>
      <w:szCs w:val="26"/>
    </w:rPr>
  </w:style>
  <w:style w:type="paragraph" w:customStyle="1" w:styleId="Normal1">
    <w:name w:val="Normal1"/>
    <w:rsid w:val="00FE0FBE"/>
    <w:pPr>
      <w:spacing w:line="360" w:lineRule="auto"/>
      <w:ind w:left="965"/>
      <w:jc w:val="both"/>
    </w:pPr>
    <w:rPr>
      <w:rFonts w:ascii="Arial" w:hAnsi="Arial"/>
      <w:sz w:val="24"/>
      <w:lang w:eastAsia="en-US"/>
    </w:rPr>
  </w:style>
  <w:style w:type="paragraph" w:customStyle="1" w:styleId="CharChar1CaracterCaracter">
    <w:name w:val="Char Char1 Caracter Caracter"/>
    <w:basedOn w:val="Normal"/>
    <w:rsid w:val="00FE0FBE"/>
    <w:rPr>
      <w:lang w:val="pl-PL" w:eastAsia="pl-PL"/>
    </w:rPr>
  </w:style>
  <w:style w:type="numbering" w:styleId="111111">
    <w:name w:val="Outline List 2"/>
    <w:basedOn w:val="NoList"/>
    <w:rsid w:val="00FE0FBE"/>
    <w:pPr>
      <w:numPr>
        <w:numId w:val="1"/>
      </w:numPr>
    </w:pPr>
  </w:style>
  <w:style w:type="paragraph" w:customStyle="1" w:styleId="CaracterCaracter">
    <w:name w:val="Caracter Caracter"/>
    <w:basedOn w:val="Normal"/>
    <w:rsid w:val="00FE0FBE"/>
    <w:rPr>
      <w:lang w:val="pl-PL" w:eastAsia="pl-PL"/>
    </w:rPr>
  </w:style>
  <w:style w:type="paragraph" w:customStyle="1" w:styleId="CharChar1CaracterCaracterCharCharCaracterCaracterCharCharCaracterCaracter">
    <w:name w:val="Char Char1 Caracter Caracter Char Char Caracter Caracter Char Char Caracter Caracter"/>
    <w:basedOn w:val="Normal"/>
    <w:rsid w:val="00FE0FBE"/>
    <w:rPr>
      <w:lang w:val="pl-PL" w:eastAsia="pl-PL"/>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FE0FBE"/>
    <w:rPr>
      <w:rFonts w:ascii="Arial" w:hAnsi="Arial"/>
      <w:lang w:val="pl-PL" w:eastAsia="pl-PL"/>
    </w:rPr>
  </w:style>
  <w:style w:type="character" w:customStyle="1" w:styleId="Heading1Char">
    <w:name w:val="Heading 1 Char"/>
    <w:link w:val="Heading1"/>
    <w:rsid w:val="00FE0FBE"/>
    <w:rPr>
      <w:b/>
      <w:color w:val="000080"/>
      <w:sz w:val="32"/>
      <w:lang w:val="ro-RO" w:eastAsia="ro-RO" w:bidi="ar-SA"/>
    </w:rPr>
  </w:style>
  <w:style w:type="paragraph" w:styleId="FootnoteText">
    <w:name w:val="footnote text"/>
    <w:basedOn w:val="Normal"/>
    <w:semiHidden/>
    <w:rsid w:val="00FE0FBE"/>
    <w:rPr>
      <w:sz w:val="20"/>
      <w:szCs w:val="20"/>
      <w:lang w:val="en-US" w:eastAsia="en-US"/>
    </w:rPr>
  </w:style>
  <w:style w:type="character" w:styleId="FootnoteReference">
    <w:name w:val="footnote reference"/>
    <w:semiHidden/>
    <w:rsid w:val="00FE0FBE"/>
    <w:rPr>
      <w:vertAlign w:val="superscript"/>
    </w:rPr>
  </w:style>
  <w:style w:type="paragraph" w:customStyle="1" w:styleId="CaracterCaracter0">
    <w:name w:val="Caracter Caracter"/>
    <w:basedOn w:val="Normal"/>
    <w:rsid w:val="00FE0FBE"/>
    <w:rPr>
      <w:lang w:val="pl-PL" w:eastAsia="pl-PL"/>
    </w:rPr>
  </w:style>
  <w:style w:type="paragraph" w:customStyle="1" w:styleId="CharChar1CaracterCaracter0">
    <w:name w:val="Char Char1 Caracter Caracter"/>
    <w:basedOn w:val="Normal"/>
    <w:rsid w:val="00FE0FBE"/>
    <w:rPr>
      <w:lang w:val="pl-PL" w:eastAsia="pl-PL"/>
    </w:rPr>
  </w:style>
  <w:style w:type="paragraph" w:customStyle="1" w:styleId="ListBullet1">
    <w:name w:val="List Bullet 1"/>
    <w:basedOn w:val="Normal"/>
    <w:rsid w:val="00FE0FBE"/>
    <w:pPr>
      <w:numPr>
        <w:numId w:val="2"/>
      </w:numPr>
    </w:pPr>
    <w:rPr>
      <w:sz w:val="20"/>
      <w:szCs w:val="20"/>
      <w:lang w:val="en-US"/>
    </w:rPr>
  </w:style>
  <w:style w:type="paragraph" w:customStyle="1" w:styleId="CharChar1CharChar">
    <w:name w:val="Char Char1 Char Char"/>
    <w:basedOn w:val="Normal"/>
    <w:rsid w:val="00FE0FBE"/>
    <w:rPr>
      <w:lang w:val="pl-PL" w:eastAsia="pl-PL"/>
    </w:rPr>
  </w:style>
  <w:style w:type="paragraph" w:customStyle="1" w:styleId="CaracterCaracter1">
    <w:name w:val="Caracter Caracter1"/>
    <w:basedOn w:val="Normal"/>
    <w:rsid w:val="00FE0FBE"/>
    <w:rPr>
      <w:lang w:val="pl-PL" w:eastAsia="pl-PL"/>
    </w:rPr>
  </w:style>
  <w:style w:type="paragraph" w:customStyle="1" w:styleId="CharCharCharCharCharChar">
    <w:name w:val="Char Char Char Char Char Char"/>
    <w:basedOn w:val="Normal"/>
    <w:rsid w:val="00FE0FBE"/>
    <w:rPr>
      <w:lang w:val="pl-PL" w:eastAsia="pl-PL"/>
    </w:rPr>
  </w:style>
  <w:style w:type="paragraph" w:customStyle="1" w:styleId="CharCharCaracterCaracter">
    <w:name w:val="Char Char Caracter Caracter"/>
    <w:basedOn w:val="Normal"/>
    <w:rsid w:val="00FE0FBE"/>
    <w:rPr>
      <w:lang w:val="pl-PL" w:eastAsia="pl-PL"/>
    </w:rPr>
  </w:style>
  <w:style w:type="paragraph" w:customStyle="1" w:styleId="defaulttext0">
    <w:name w:val="defaulttext"/>
    <w:basedOn w:val="Normal"/>
    <w:rsid w:val="00FE0FBE"/>
    <w:pPr>
      <w:overflowPunct w:val="0"/>
      <w:autoSpaceDE w:val="0"/>
      <w:autoSpaceDN w:val="0"/>
    </w:pPr>
    <w:rPr>
      <w:lang w:val="en-US" w:eastAsia="en-US"/>
    </w:rPr>
  </w:style>
  <w:style w:type="character" w:customStyle="1" w:styleId="DefaultText1Char">
    <w:name w:val="Default Text:1 Char"/>
    <w:link w:val="DefaultText1"/>
    <w:rsid w:val="00FE0FBE"/>
    <w:rPr>
      <w:sz w:val="24"/>
      <w:lang w:val="en-US" w:eastAsia="en-US" w:bidi="ar-SA"/>
    </w:rPr>
  </w:style>
  <w:style w:type="paragraph" w:styleId="HTMLPreformatted">
    <w:name w:val="HTML Preformatted"/>
    <w:basedOn w:val="Normal"/>
    <w:next w:val="Normal"/>
    <w:rsid w:val="00FE0FBE"/>
    <w:pPr>
      <w:autoSpaceDE w:val="0"/>
      <w:autoSpaceDN w:val="0"/>
      <w:adjustRightInd w:val="0"/>
    </w:pPr>
    <w:rPr>
      <w:lang w:val="en-US" w:eastAsia="en-US"/>
    </w:rPr>
  </w:style>
  <w:style w:type="character" w:customStyle="1" w:styleId="noticetext">
    <w:name w:val="noticetext"/>
    <w:basedOn w:val="DefaultParagraphFont"/>
    <w:rsid w:val="00FE0FBE"/>
  </w:style>
  <w:style w:type="paragraph" w:customStyle="1" w:styleId="ListParagraph1">
    <w:name w:val="List Paragraph1"/>
    <w:basedOn w:val="Normal"/>
    <w:qFormat/>
    <w:rsid w:val="00FE0FBE"/>
    <w:pPr>
      <w:ind w:left="720"/>
      <w:contextualSpacing/>
    </w:pPr>
    <w:rPr>
      <w:lang w:eastAsia="en-US"/>
    </w:rPr>
  </w:style>
  <w:style w:type="paragraph" w:customStyle="1" w:styleId="Style1">
    <w:name w:val="Style1"/>
    <w:basedOn w:val="Normal"/>
    <w:rsid w:val="00FE0FBE"/>
    <w:pPr>
      <w:widowControl w:val="0"/>
      <w:autoSpaceDE w:val="0"/>
      <w:autoSpaceDN w:val="0"/>
      <w:adjustRightInd w:val="0"/>
      <w:spacing w:line="276" w:lineRule="exact"/>
      <w:ind w:firstLine="1334"/>
    </w:pPr>
    <w:rPr>
      <w:lang w:val="en-US" w:eastAsia="en-US"/>
    </w:rPr>
  </w:style>
  <w:style w:type="paragraph" w:customStyle="1" w:styleId="Style2">
    <w:name w:val="Style2"/>
    <w:basedOn w:val="Normal"/>
    <w:rsid w:val="00FE0FBE"/>
    <w:pPr>
      <w:widowControl w:val="0"/>
      <w:autoSpaceDE w:val="0"/>
      <w:autoSpaceDN w:val="0"/>
      <w:adjustRightInd w:val="0"/>
      <w:spacing w:line="275" w:lineRule="exact"/>
      <w:jc w:val="both"/>
    </w:pPr>
    <w:rPr>
      <w:lang w:val="en-US" w:eastAsia="en-US"/>
    </w:rPr>
  </w:style>
  <w:style w:type="paragraph" w:customStyle="1" w:styleId="Style3">
    <w:name w:val="Style3"/>
    <w:basedOn w:val="Normal"/>
    <w:rsid w:val="00FE0FBE"/>
    <w:pPr>
      <w:widowControl w:val="0"/>
      <w:autoSpaceDE w:val="0"/>
      <w:autoSpaceDN w:val="0"/>
      <w:adjustRightInd w:val="0"/>
      <w:spacing w:line="275" w:lineRule="exact"/>
      <w:ind w:firstLine="710"/>
      <w:jc w:val="both"/>
    </w:pPr>
    <w:rPr>
      <w:lang w:val="en-US" w:eastAsia="en-US"/>
    </w:rPr>
  </w:style>
  <w:style w:type="paragraph" w:customStyle="1" w:styleId="Style4">
    <w:name w:val="Style4"/>
    <w:basedOn w:val="Normal"/>
    <w:rsid w:val="00FE0FBE"/>
    <w:pPr>
      <w:widowControl w:val="0"/>
      <w:autoSpaceDE w:val="0"/>
      <w:autoSpaceDN w:val="0"/>
      <w:adjustRightInd w:val="0"/>
      <w:jc w:val="both"/>
    </w:pPr>
    <w:rPr>
      <w:lang w:val="en-US" w:eastAsia="en-US"/>
    </w:rPr>
  </w:style>
  <w:style w:type="paragraph" w:customStyle="1" w:styleId="Style5">
    <w:name w:val="Style5"/>
    <w:basedOn w:val="Normal"/>
    <w:rsid w:val="00FE0FBE"/>
    <w:pPr>
      <w:widowControl w:val="0"/>
      <w:autoSpaceDE w:val="0"/>
      <w:autoSpaceDN w:val="0"/>
      <w:adjustRightInd w:val="0"/>
      <w:spacing w:line="276" w:lineRule="exact"/>
      <w:ind w:firstLine="485"/>
    </w:pPr>
    <w:rPr>
      <w:lang w:val="en-US" w:eastAsia="en-US"/>
    </w:rPr>
  </w:style>
  <w:style w:type="paragraph" w:customStyle="1" w:styleId="Style6">
    <w:name w:val="Style6"/>
    <w:basedOn w:val="Normal"/>
    <w:rsid w:val="00FE0FBE"/>
    <w:pPr>
      <w:widowControl w:val="0"/>
      <w:autoSpaceDE w:val="0"/>
      <w:autoSpaceDN w:val="0"/>
      <w:adjustRightInd w:val="0"/>
      <w:jc w:val="both"/>
    </w:pPr>
    <w:rPr>
      <w:lang w:val="en-US" w:eastAsia="en-US"/>
    </w:rPr>
  </w:style>
  <w:style w:type="paragraph" w:customStyle="1" w:styleId="Style7">
    <w:name w:val="Style7"/>
    <w:basedOn w:val="Normal"/>
    <w:rsid w:val="00FE0FBE"/>
    <w:pPr>
      <w:widowControl w:val="0"/>
      <w:autoSpaceDE w:val="0"/>
      <w:autoSpaceDN w:val="0"/>
      <w:adjustRightInd w:val="0"/>
    </w:pPr>
    <w:rPr>
      <w:lang w:val="en-US" w:eastAsia="en-US"/>
    </w:rPr>
  </w:style>
  <w:style w:type="paragraph" w:customStyle="1" w:styleId="Style8">
    <w:name w:val="Style8"/>
    <w:basedOn w:val="Normal"/>
    <w:rsid w:val="00FE0FBE"/>
    <w:pPr>
      <w:widowControl w:val="0"/>
      <w:autoSpaceDE w:val="0"/>
      <w:autoSpaceDN w:val="0"/>
      <w:adjustRightInd w:val="0"/>
      <w:spacing w:line="278" w:lineRule="exact"/>
      <w:ind w:hanging="278"/>
    </w:pPr>
    <w:rPr>
      <w:lang w:val="en-US" w:eastAsia="en-US"/>
    </w:rPr>
  </w:style>
  <w:style w:type="paragraph" w:customStyle="1" w:styleId="Style9">
    <w:name w:val="Style9"/>
    <w:basedOn w:val="Normal"/>
    <w:rsid w:val="00FE0FBE"/>
    <w:pPr>
      <w:widowControl w:val="0"/>
      <w:autoSpaceDE w:val="0"/>
      <w:autoSpaceDN w:val="0"/>
      <w:adjustRightInd w:val="0"/>
      <w:spacing w:line="274" w:lineRule="exact"/>
      <w:ind w:hanging="278"/>
    </w:pPr>
    <w:rPr>
      <w:lang w:val="en-US" w:eastAsia="en-US"/>
    </w:rPr>
  </w:style>
  <w:style w:type="paragraph" w:customStyle="1" w:styleId="Style10">
    <w:name w:val="Style10"/>
    <w:basedOn w:val="Normal"/>
    <w:rsid w:val="00FE0FBE"/>
    <w:pPr>
      <w:widowControl w:val="0"/>
      <w:autoSpaceDE w:val="0"/>
      <w:autoSpaceDN w:val="0"/>
      <w:adjustRightInd w:val="0"/>
      <w:spacing w:line="278" w:lineRule="exact"/>
      <w:jc w:val="both"/>
    </w:pPr>
    <w:rPr>
      <w:lang w:val="en-US" w:eastAsia="en-US"/>
    </w:rPr>
  </w:style>
  <w:style w:type="paragraph" w:customStyle="1" w:styleId="Style11">
    <w:name w:val="Style11"/>
    <w:basedOn w:val="Normal"/>
    <w:rsid w:val="00FE0FBE"/>
    <w:pPr>
      <w:widowControl w:val="0"/>
      <w:autoSpaceDE w:val="0"/>
      <w:autoSpaceDN w:val="0"/>
      <w:adjustRightInd w:val="0"/>
      <w:jc w:val="both"/>
    </w:pPr>
    <w:rPr>
      <w:lang w:val="en-US" w:eastAsia="en-US"/>
    </w:rPr>
  </w:style>
  <w:style w:type="paragraph" w:customStyle="1" w:styleId="Style12">
    <w:name w:val="Style12"/>
    <w:basedOn w:val="Normal"/>
    <w:rsid w:val="00FE0FBE"/>
    <w:pPr>
      <w:widowControl w:val="0"/>
      <w:autoSpaceDE w:val="0"/>
      <w:autoSpaceDN w:val="0"/>
      <w:adjustRightInd w:val="0"/>
      <w:spacing w:line="276" w:lineRule="exact"/>
      <w:jc w:val="right"/>
    </w:pPr>
    <w:rPr>
      <w:lang w:val="en-US" w:eastAsia="en-US"/>
    </w:rPr>
  </w:style>
  <w:style w:type="paragraph" w:customStyle="1" w:styleId="Style13">
    <w:name w:val="Style13"/>
    <w:basedOn w:val="Normal"/>
    <w:rsid w:val="00FE0FBE"/>
    <w:pPr>
      <w:widowControl w:val="0"/>
      <w:autoSpaceDE w:val="0"/>
      <w:autoSpaceDN w:val="0"/>
      <w:adjustRightInd w:val="0"/>
      <w:spacing w:line="278" w:lineRule="exact"/>
      <w:ind w:firstLine="283"/>
    </w:pPr>
    <w:rPr>
      <w:lang w:val="en-US" w:eastAsia="en-US"/>
    </w:rPr>
  </w:style>
  <w:style w:type="paragraph" w:customStyle="1" w:styleId="Style14">
    <w:name w:val="Style14"/>
    <w:basedOn w:val="Normal"/>
    <w:rsid w:val="00FE0FBE"/>
    <w:pPr>
      <w:widowControl w:val="0"/>
      <w:autoSpaceDE w:val="0"/>
      <w:autoSpaceDN w:val="0"/>
      <w:adjustRightInd w:val="0"/>
      <w:spacing w:line="278" w:lineRule="exact"/>
      <w:ind w:firstLine="730"/>
      <w:jc w:val="both"/>
    </w:pPr>
    <w:rPr>
      <w:lang w:val="en-US" w:eastAsia="en-US"/>
    </w:rPr>
  </w:style>
  <w:style w:type="paragraph" w:customStyle="1" w:styleId="Style15">
    <w:name w:val="Style15"/>
    <w:basedOn w:val="Normal"/>
    <w:rsid w:val="00FE0FBE"/>
    <w:pPr>
      <w:widowControl w:val="0"/>
      <w:autoSpaceDE w:val="0"/>
      <w:autoSpaceDN w:val="0"/>
      <w:adjustRightInd w:val="0"/>
    </w:pPr>
    <w:rPr>
      <w:lang w:val="en-US" w:eastAsia="en-US"/>
    </w:rPr>
  </w:style>
  <w:style w:type="paragraph" w:customStyle="1" w:styleId="Style16">
    <w:name w:val="Style16"/>
    <w:basedOn w:val="Normal"/>
    <w:rsid w:val="00FE0FBE"/>
    <w:pPr>
      <w:widowControl w:val="0"/>
      <w:autoSpaceDE w:val="0"/>
      <w:autoSpaceDN w:val="0"/>
      <w:adjustRightInd w:val="0"/>
    </w:pPr>
    <w:rPr>
      <w:lang w:val="en-US" w:eastAsia="en-US"/>
    </w:rPr>
  </w:style>
  <w:style w:type="paragraph" w:customStyle="1" w:styleId="Style17">
    <w:name w:val="Style17"/>
    <w:basedOn w:val="Normal"/>
    <w:rsid w:val="00FE0FBE"/>
    <w:pPr>
      <w:widowControl w:val="0"/>
      <w:autoSpaceDE w:val="0"/>
      <w:autoSpaceDN w:val="0"/>
      <w:adjustRightInd w:val="0"/>
      <w:spacing w:line="275" w:lineRule="exact"/>
      <w:ind w:hanging="110"/>
      <w:jc w:val="both"/>
    </w:pPr>
    <w:rPr>
      <w:lang w:val="en-US" w:eastAsia="en-US"/>
    </w:rPr>
  </w:style>
  <w:style w:type="paragraph" w:customStyle="1" w:styleId="Style18">
    <w:name w:val="Style18"/>
    <w:basedOn w:val="Normal"/>
    <w:rsid w:val="00FE0FBE"/>
    <w:pPr>
      <w:widowControl w:val="0"/>
      <w:autoSpaceDE w:val="0"/>
      <w:autoSpaceDN w:val="0"/>
      <w:adjustRightInd w:val="0"/>
    </w:pPr>
    <w:rPr>
      <w:lang w:val="en-US" w:eastAsia="en-US"/>
    </w:rPr>
  </w:style>
  <w:style w:type="paragraph" w:customStyle="1" w:styleId="Style20">
    <w:name w:val="Style20"/>
    <w:basedOn w:val="Normal"/>
    <w:rsid w:val="00FE0FBE"/>
    <w:pPr>
      <w:widowControl w:val="0"/>
      <w:autoSpaceDE w:val="0"/>
      <w:autoSpaceDN w:val="0"/>
      <w:adjustRightInd w:val="0"/>
      <w:spacing w:line="276" w:lineRule="exact"/>
      <w:jc w:val="both"/>
    </w:pPr>
    <w:rPr>
      <w:lang w:val="en-US" w:eastAsia="en-US"/>
    </w:rPr>
  </w:style>
  <w:style w:type="paragraph" w:customStyle="1" w:styleId="Style21">
    <w:name w:val="Style21"/>
    <w:basedOn w:val="Normal"/>
    <w:rsid w:val="00FE0FBE"/>
    <w:pPr>
      <w:widowControl w:val="0"/>
      <w:autoSpaceDE w:val="0"/>
      <w:autoSpaceDN w:val="0"/>
      <w:adjustRightInd w:val="0"/>
    </w:pPr>
    <w:rPr>
      <w:lang w:val="en-US" w:eastAsia="en-US"/>
    </w:rPr>
  </w:style>
  <w:style w:type="paragraph" w:customStyle="1" w:styleId="Style22">
    <w:name w:val="Style22"/>
    <w:basedOn w:val="Normal"/>
    <w:rsid w:val="00FE0FBE"/>
    <w:pPr>
      <w:widowControl w:val="0"/>
      <w:autoSpaceDE w:val="0"/>
      <w:autoSpaceDN w:val="0"/>
      <w:adjustRightInd w:val="0"/>
      <w:spacing w:line="552" w:lineRule="exact"/>
      <w:ind w:firstLine="725"/>
    </w:pPr>
    <w:rPr>
      <w:lang w:val="en-US" w:eastAsia="en-US"/>
    </w:rPr>
  </w:style>
  <w:style w:type="paragraph" w:customStyle="1" w:styleId="Style23">
    <w:name w:val="Style23"/>
    <w:basedOn w:val="Normal"/>
    <w:rsid w:val="00FE0FBE"/>
    <w:pPr>
      <w:widowControl w:val="0"/>
      <w:autoSpaceDE w:val="0"/>
      <w:autoSpaceDN w:val="0"/>
      <w:adjustRightInd w:val="0"/>
      <w:spacing w:line="552" w:lineRule="exact"/>
      <w:ind w:firstLine="3437"/>
    </w:pPr>
    <w:rPr>
      <w:lang w:val="en-US" w:eastAsia="en-US"/>
    </w:rPr>
  </w:style>
  <w:style w:type="paragraph" w:customStyle="1" w:styleId="Style24">
    <w:name w:val="Style24"/>
    <w:basedOn w:val="Normal"/>
    <w:rsid w:val="00FE0FBE"/>
    <w:pPr>
      <w:widowControl w:val="0"/>
      <w:autoSpaceDE w:val="0"/>
      <w:autoSpaceDN w:val="0"/>
      <w:adjustRightInd w:val="0"/>
      <w:spacing w:line="275" w:lineRule="exact"/>
      <w:ind w:firstLine="730"/>
      <w:jc w:val="both"/>
    </w:pPr>
    <w:rPr>
      <w:lang w:val="en-US" w:eastAsia="en-US"/>
    </w:rPr>
  </w:style>
  <w:style w:type="paragraph" w:customStyle="1" w:styleId="Style25">
    <w:name w:val="Style25"/>
    <w:basedOn w:val="Normal"/>
    <w:rsid w:val="00FE0FBE"/>
    <w:pPr>
      <w:widowControl w:val="0"/>
      <w:autoSpaceDE w:val="0"/>
      <w:autoSpaceDN w:val="0"/>
      <w:adjustRightInd w:val="0"/>
    </w:pPr>
    <w:rPr>
      <w:lang w:val="en-US" w:eastAsia="en-US"/>
    </w:rPr>
  </w:style>
  <w:style w:type="paragraph" w:customStyle="1" w:styleId="Style27">
    <w:name w:val="Style27"/>
    <w:basedOn w:val="Normal"/>
    <w:rsid w:val="00FE0FBE"/>
    <w:pPr>
      <w:widowControl w:val="0"/>
      <w:autoSpaceDE w:val="0"/>
      <w:autoSpaceDN w:val="0"/>
      <w:adjustRightInd w:val="0"/>
      <w:spacing w:line="274" w:lineRule="exact"/>
      <w:jc w:val="both"/>
    </w:pPr>
    <w:rPr>
      <w:lang w:val="en-US" w:eastAsia="en-US"/>
    </w:rPr>
  </w:style>
  <w:style w:type="paragraph" w:customStyle="1" w:styleId="Style28">
    <w:name w:val="Style28"/>
    <w:basedOn w:val="Normal"/>
    <w:rsid w:val="00FE0FBE"/>
    <w:pPr>
      <w:widowControl w:val="0"/>
      <w:autoSpaceDE w:val="0"/>
      <w:autoSpaceDN w:val="0"/>
      <w:adjustRightInd w:val="0"/>
      <w:spacing w:line="274" w:lineRule="exact"/>
      <w:ind w:hanging="427"/>
    </w:pPr>
    <w:rPr>
      <w:lang w:val="en-US" w:eastAsia="en-US"/>
    </w:rPr>
  </w:style>
  <w:style w:type="paragraph" w:customStyle="1" w:styleId="Style29">
    <w:name w:val="Style29"/>
    <w:basedOn w:val="Normal"/>
    <w:rsid w:val="00FE0FBE"/>
    <w:pPr>
      <w:widowControl w:val="0"/>
      <w:autoSpaceDE w:val="0"/>
      <w:autoSpaceDN w:val="0"/>
      <w:adjustRightInd w:val="0"/>
      <w:spacing w:line="275" w:lineRule="exact"/>
      <w:ind w:firstLine="907"/>
      <w:jc w:val="both"/>
    </w:pPr>
    <w:rPr>
      <w:lang w:val="en-US" w:eastAsia="en-US"/>
    </w:rPr>
  </w:style>
  <w:style w:type="paragraph" w:customStyle="1" w:styleId="Style30">
    <w:name w:val="Style30"/>
    <w:basedOn w:val="Normal"/>
    <w:rsid w:val="00FE0FBE"/>
    <w:pPr>
      <w:widowControl w:val="0"/>
      <w:autoSpaceDE w:val="0"/>
      <w:autoSpaceDN w:val="0"/>
      <w:adjustRightInd w:val="0"/>
      <w:spacing w:line="276" w:lineRule="exact"/>
      <w:ind w:firstLine="893"/>
      <w:jc w:val="both"/>
    </w:pPr>
    <w:rPr>
      <w:lang w:val="en-US" w:eastAsia="en-US"/>
    </w:rPr>
  </w:style>
  <w:style w:type="character" w:customStyle="1" w:styleId="FontStyle32">
    <w:name w:val="Font Style32"/>
    <w:rsid w:val="00FE0FBE"/>
    <w:rPr>
      <w:rFonts w:ascii="Arial Unicode MS" w:eastAsia="Arial Unicode MS" w:cs="Arial Unicode MS"/>
      <w:b/>
      <w:bCs/>
      <w:sz w:val="20"/>
      <w:szCs w:val="20"/>
    </w:rPr>
  </w:style>
  <w:style w:type="character" w:customStyle="1" w:styleId="FontStyle33">
    <w:name w:val="Font Style33"/>
    <w:rsid w:val="00FE0FBE"/>
    <w:rPr>
      <w:rFonts w:ascii="Arial Unicode MS" w:eastAsia="Arial Unicode MS" w:cs="Arial Unicode MS"/>
      <w:b/>
      <w:bCs/>
      <w:sz w:val="20"/>
      <w:szCs w:val="20"/>
    </w:rPr>
  </w:style>
  <w:style w:type="character" w:customStyle="1" w:styleId="FontStyle34">
    <w:name w:val="Font Style34"/>
    <w:rsid w:val="00FE0FBE"/>
    <w:rPr>
      <w:rFonts w:ascii="Arial Unicode MS" w:eastAsia="Arial Unicode MS" w:cs="Arial Unicode MS"/>
      <w:sz w:val="20"/>
      <w:szCs w:val="20"/>
    </w:rPr>
  </w:style>
  <w:style w:type="character" w:customStyle="1" w:styleId="FontStyle35">
    <w:name w:val="Font Style35"/>
    <w:rsid w:val="00FE0FBE"/>
    <w:rPr>
      <w:rFonts w:ascii="Times New Roman" w:hAnsi="Times New Roman" w:cs="Times New Roman"/>
      <w:b/>
      <w:bCs/>
      <w:i/>
      <w:iCs/>
      <w:spacing w:val="-10"/>
      <w:sz w:val="22"/>
      <w:szCs w:val="22"/>
    </w:rPr>
  </w:style>
  <w:style w:type="character" w:customStyle="1" w:styleId="FontStyle36">
    <w:name w:val="Font Style36"/>
    <w:rsid w:val="00FE0FBE"/>
    <w:rPr>
      <w:rFonts w:ascii="Times New Roman" w:hAnsi="Times New Roman" w:cs="Times New Roman"/>
      <w:i/>
      <w:iCs/>
      <w:sz w:val="22"/>
      <w:szCs w:val="22"/>
    </w:rPr>
  </w:style>
  <w:style w:type="character" w:customStyle="1" w:styleId="FontStyle37">
    <w:name w:val="Font Style37"/>
    <w:rsid w:val="00FE0FBE"/>
    <w:rPr>
      <w:rFonts w:ascii="Times New Roman" w:hAnsi="Times New Roman" w:cs="Times New Roman"/>
      <w:b/>
      <w:bCs/>
      <w:sz w:val="22"/>
      <w:szCs w:val="22"/>
    </w:rPr>
  </w:style>
  <w:style w:type="character" w:customStyle="1" w:styleId="FontStyle38">
    <w:name w:val="Font Style38"/>
    <w:rsid w:val="00FE0FBE"/>
    <w:rPr>
      <w:rFonts w:ascii="Times New Roman" w:hAnsi="Times New Roman" w:cs="Times New Roman"/>
      <w:sz w:val="22"/>
      <w:szCs w:val="22"/>
    </w:rPr>
  </w:style>
  <w:style w:type="paragraph" w:customStyle="1" w:styleId="CharChar15">
    <w:name w:val="Char Char15"/>
    <w:basedOn w:val="Normal"/>
    <w:rsid w:val="00FE0FBE"/>
    <w:rPr>
      <w:lang w:val="pl-PL" w:eastAsia="pl-PL"/>
    </w:rPr>
  </w:style>
  <w:style w:type="character" w:customStyle="1" w:styleId="textmare">
    <w:name w:val="textmare"/>
    <w:basedOn w:val="DefaultParagraphFont"/>
    <w:rsid w:val="00FE0FBE"/>
  </w:style>
  <w:style w:type="paragraph" w:customStyle="1" w:styleId="Caracter">
    <w:name w:val="Caracter"/>
    <w:basedOn w:val="Normal"/>
    <w:rsid w:val="00FE0FBE"/>
    <w:rPr>
      <w:lang w:val="pl-PL" w:eastAsia="pl-PL"/>
    </w:rPr>
  </w:style>
  <w:style w:type="paragraph" w:customStyle="1" w:styleId="CaracterCaracterCaracterCaracterCaracterCaracterChar">
    <w:name w:val="Caracter Caracter Caracter Caracter Caracter Caracter Char"/>
    <w:basedOn w:val="Normal"/>
    <w:rsid w:val="00FE0FBE"/>
    <w:rPr>
      <w:lang w:val="pl-PL" w:eastAsia="pl-PL"/>
    </w:rPr>
  </w:style>
  <w:style w:type="paragraph" w:customStyle="1" w:styleId="CM94">
    <w:name w:val="CM94"/>
    <w:basedOn w:val="Normal"/>
    <w:next w:val="Normal"/>
    <w:rsid w:val="00FE0FBE"/>
    <w:pPr>
      <w:widowControl w:val="0"/>
      <w:autoSpaceDE w:val="0"/>
      <w:autoSpaceDN w:val="0"/>
      <w:adjustRightInd w:val="0"/>
      <w:spacing w:after="575"/>
    </w:pPr>
    <w:rPr>
      <w:rFonts w:ascii="EHBNCC+TimesNewRoman,Bold" w:hAnsi="EHBNCC+TimesNewRoman,Bold"/>
      <w:lang w:val="en-US" w:eastAsia="en-US"/>
    </w:rPr>
  </w:style>
  <w:style w:type="paragraph" w:customStyle="1" w:styleId="NoSpacing1">
    <w:name w:val="No Spacing1"/>
    <w:qFormat/>
    <w:rsid w:val="00FE0FBE"/>
    <w:pPr>
      <w:ind w:left="567" w:right="567"/>
    </w:pPr>
    <w:rPr>
      <w:rFonts w:ascii="Calibri" w:eastAsia="Calibri" w:hAnsi="Calibri"/>
      <w:sz w:val="22"/>
      <w:szCs w:val="22"/>
      <w:lang w:val="ro-RO" w:eastAsia="en-US"/>
    </w:rPr>
  </w:style>
  <w:style w:type="paragraph" w:customStyle="1" w:styleId="instruct">
    <w:name w:val="instruct"/>
    <w:basedOn w:val="Normal"/>
    <w:rsid w:val="00FE0FBE"/>
    <w:pPr>
      <w:widowControl w:val="0"/>
      <w:autoSpaceDE w:val="0"/>
      <w:autoSpaceDN w:val="0"/>
      <w:adjustRightInd w:val="0"/>
      <w:spacing w:before="40" w:after="40"/>
    </w:pPr>
    <w:rPr>
      <w:rFonts w:ascii="Trebuchet MS" w:hAnsi="Trebuchet MS" w:cs="Arial"/>
      <w:i/>
      <w:iCs/>
      <w:sz w:val="20"/>
      <w:szCs w:val="21"/>
      <w:lang w:eastAsia="sk-SK"/>
    </w:rPr>
  </w:style>
  <w:style w:type="character" w:customStyle="1" w:styleId="FooterChar">
    <w:name w:val="Footer Char"/>
    <w:link w:val="Footer"/>
    <w:rsid w:val="00FE0FBE"/>
    <w:rPr>
      <w:sz w:val="24"/>
      <w:szCs w:val="24"/>
      <w:lang w:val="en-US" w:eastAsia="ro-RO" w:bidi="ar-SA"/>
    </w:rPr>
  </w:style>
  <w:style w:type="character" w:customStyle="1" w:styleId="HeaderChar1">
    <w:name w:val="Header Char1"/>
    <w:aliases w:val="Header 1 Char,Encabezado 2 Char,encabezado Caracter Char1,encabezado Char,hd Char,Header Title Char,Header Title Car Car Char,Header Title Car Char,Char1 Char2,Header Char Char1, Char1 Char Char,Header Char Char Char,Char1 Char Char Char"/>
    <w:link w:val="Header"/>
    <w:uiPriority w:val="99"/>
    <w:rsid w:val="00FE0FBE"/>
    <w:rPr>
      <w:sz w:val="24"/>
      <w:szCs w:val="24"/>
      <w:lang w:val="en-US" w:eastAsia="en-US" w:bidi="ar-SA"/>
    </w:rPr>
  </w:style>
  <w:style w:type="character" w:customStyle="1" w:styleId="PlainTextChar">
    <w:name w:val="Plain Text Char"/>
    <w:link w:val="PlainText"/>
    <w:rsid w:val="00FE0FBE"/>
    <w:rPr>
      <w:rFonts w:ascii="Courier New" w:hAnsi="Courier New" w:cs="Courier New"/>
      <w:lang w:val="en-US" w:eastAsia="en-US" w:bidi="ar-SA"/>
    </w:rPr>
  </w:style>
  <w:style w:type="character" w:customStyle="1" w:styleId="noticeheading3">
    <w:name w:val="noticeheading3"/>
    <w:basedOn w:val="DefaultParagraphFont"/>
    <w:rsid w:val="00FE0FBE"/>
  </w:style>
  <w:style w:type="character" w:styleId="Emphasis">
    <w:name w:val="Emphasis"/>
    <w:qFormat/>
    <w:rsid w:val="00FE0FBE"/>
    <w:rPr>
      <w:i/>
      <w:iCs/>
    </w:rPr>
  </w:style>
  <w:style w:type="paragraph" w:customStyle="1" w:styleId="CharCharCaracterCaracterCaracterCaracterCharCharCharCharCharCharCaracterCaracterCharCharCaracterCaracterCharCharCaracterCaracterCharCharCaracterCaracter">
    <w:name w:val="Char Char Caracter Caracter Caracter Caracter Char Char Char Char Char Char Caracter Caracter Char Char Caracter Caracter Char Char Caracter Caracter Char Char Caracter Caracter"/>
    <w:basedOn w:val="Normal"/>
    <w:rsid w:val="00FE0FBE"/>
    <w:rPr>
      <w:lang w:val="pl-PL" w:eastAsia="pl-PL"/>
    </w:rPr>
  </w:style>
  <w:style w:type="character" w:customStyle="1" w:styleId="CharChar1">
    <w:name w:val="Char Char1"/>
    <w:rsid w:val="00FE0FBE"/>
    <w:rPr>
      <w:rFonts w:ascii="Courier New" w:hAnsi="Courier New" w:cs="Courier New"/>
      <w:lang w:val="ro-RO" w:eastAsia="ro-RO"/>
    </w:rPr>
  </w:style>
  <w:style w:type="paragraph" w:customStyle="1" w:styleId="tabulka">
    <w:name w:val="tabulka"/>
    <w:basedOn w:val="Normal"/>
    <w:rsid w:val="00FE0FBE"/>
    <w:pPr>
      <w:widowControl w:val="0"/>
      <w:spacing w:before="120" w:line="240" w:lineRule="exact"/>
      <w:jc w:val="center"/>
    </w:pPr>
    <w:rPr>
      <w:rFonts w:ascii="Arial" w:hAnsi="Arial"/>
      <w:snapToGrid w:val="0"/>
      <w:sz w:val="20"/>
      <w:szCs w:val="20"/>
      <w:lang w:val="cs-CZ" w:eastAsia="en-US"/>
    </w:rPr>
  </w:style>
  <w:style w:type="paragraph" w:customStyle="1" w:styleId="Textnormal">
    <w:name w:val="Text normal"/>
    <w:basedOn w:val="Normal"/>
    <w:rsid w:val="00FE0FBE"/>
    <w:pPr>
      <w:spacing w:before="80" w:after="160"/>
      <w:ind w:left="1304"/>
      <w:jc w:val="both"/>
    </w:pPr>
    <w:rPr>
      <w:rFonts w:ascii="Arial" w:hAnsi="Arial"/>
      <w:sz w:val="22"/>
      <w:szCs w:val="22"/>
      <w:lang w:val="en-US" w:eastAsia="en-US"/>
    </w:rPr>
  </w:style>
  <w:style w:type="character" w:customStyle="1" w:styleId="Header1Char1">
    <w:name w:val="Header 1 Char1"/>
    <w:aliases w:val="Encabezado 2 Char1,encabezado Caracter Char,encabezado Char Char1"/>
    <w:rsid w:val="00FE0FBE"/>
    <w:rPr>
      <w:sz w:val="24"/>
      <w:szCs w:val="24"/>
      <w:lang w:val="en-US" w:eastAsia="en-US" w:bidi="ar-SA"/>
    </w:rPr>
  </w:style>
  <w:style w:type="character" w:customStyle="1" w:styleId="FontStyle136">
    <w:name w:val="Font Style136"/>
    <w:rsid w:val="00FE0FBE"/>
    <w:rPr>
      <w:rFonts w:ascii="Arial" w:hAnsi="Arial" w:cs="Arial"/>
      <w:sz w:val="20"/>
      <w:szCs w:val="20"/>
    </w:rPr>
  </w:style>
  <w:style w:type="paragraph" w:customStyle="1" w:styleId="BodySingle">
    <w:name w:val="Body Single"/>
    <w:basedOn w:val="Normal"/>
    <w:rsid w:val="00FE0FBE"/>
    <w:pPr>
      <w:overflowPunct w:val="0"/>
      <w:autoSpaceDE w:val="0"/>
      <w:autoSpaceDN w:val="0"/>
      <w:adjustRightInd w:val="0"/>
      <w:textAlignment w:val="baseline"/>
    </w:pPr>
    <w:rPr>
      <w:szCs w:val="20"/>
      <w:lang w:val="en-GB" w:eastAsia="en-US"/>
    </w:rPr>
  </w:style>
  <w:style w:type="character" w:customStyle="1" w:styleId="TitleChar">
    <w:name w:val="Title Char"/>
    <w:link w:val="Title"/>
    <w:rsid w:val="00FE0FBE"/>
    <w:rPr>
      <w:rFonts w:ascii="Arial" w:hAnsi="Arial"/>
      <w:b/>
      <w:sz w:val="28"/>
      <w:szCs w:val="24"/>
      <w:lang w:val="en-GB" w:eastAsia="en-US" w:bidi="ar-SA"/>
    </w:rPr>
  </w:style>
  <w:style w:type="character" w:customStyle="1" w:styleId="FontStyle43">
    <w:name w:val="Font Style43"/>
    <w:rsid w:val="00FE0FBE"/>
    <w:rPr>
      <w:rFonts w:ascii="Arial" w:hAnsi="Arial" w:cs="Arial"/>
      <w:sz w:val="22"/>
      <w:szCs w:val="22"/>
    </w:rPr>
  </w:style>
  <w:style w:type="character" w:customStyle="1" w:styleId="CharChar2">
    <w:name w:val="Char Char2"/>
    <w:rsid w:val="00FE0FBE"/>
    <w:rPr>
      <w:sz w:val="24"/>
      <w:szCs w:val="24"/>
    </w:rPr>
  </w:style>
  <w:style w:type="character" w:customStyle="1" w:styleId="FontStyle42">
    <w:name w:val="Font Style42"/>
    <w:rsid w:val="00FE0FBE"/>
    <w:rPr>
      <w:rFonts w:ascii="Arial" w:hAnsi="Arial" w:cs="Arial"/>
      <w:b/>
      <w:bCs/>
      <w:sz w:val="22"/>
      <w:szCs w:val="22"/>
    </w:rPr>
  </w:style>
  <w:style w:type="character" w:customStyle="1" w:styleId="Heading2Char">
    <w:name w:val="Heading 2 Char"/>
    <w:aliases w:val="H2 Char,heading 2 Char,Heading 2 Hidden Char,HD2 Char,heading2 Char,palacs csunyan beszel Char,Attribute Heading 2 Char,Alfejezet Char,PLS 2 Char,PLS 21 Char,PLS 22 Char,PLS 23 Char,num Char,afsnit Char,H21 Char,H22 Char,H23 Char,H24 Char"/>
    <w:link w:val="Heading2"/>
    <w:rsid w:val="00FE0FBE"/>
    <w:rPr>
      <w:color w:val="000080"/>
      <w:sz w:val="32"/>
      <w:lang w:val="en-US" w:eastAsia="ro-RO" w:bidi="ar-SA"/>
    </w:rPr>
  </w:style>
  <w:style w:type="character" w:customStyle="1" w:styleId="Heading3Char">
    <w:name w:val="Heading 3 Char"/>
    <w:link w:val="Heading3"/>
    <w:rsid w:val="00FE0FBE"/>
    <w:rPr>
      <w:b/>
      <w:sz w:val="28"/>
      <w:lang w:val="en-US" w:eastAsia="ro-RO" w:bidi="ar-SA"/>
    </w:rPr>
  </w:style>
  <w:style w:type="paragraph" w:customStyle="1" w:styleId="DefaultTextCharChar">
    <w:name w:val="Default Text Char Char"/>
    <w:basedOn w:val="Normal"/>
    <w:link w:val="DefaultTextCharCharChar"/>
    <w:rsid w:val="00FE0FBE"/>
    <w:pPr>
      <w:overflowPunct w:val="0"/>
      <w:autoSpaceDE w:val="0"/>
      <w:autoSpaceDN w:val="0"/>
      <w:adjustRightInd w:val="0"/>
      <w:textAlignment w:val="baseline"/>
    </w:pPr>
    <w:rPr>
      <w:szCs w:val="20"/>
      <w:lang w:eastAsia="en-US"/>
    </w:rPr>
  </w:style>
  <w:style w:type="character" w:customStyle="1" w:styleId="DefaultTextCharCharChar">
    <w:name w:val="Default Text Char Char Char"/>
    <w:link w:val="DefaultTextCharChar"/>
    <w:rsid w:val="00FE0FBE"/>
    <w:rPr>
      <w:sz w:val="24"/>
      <w:lang w:val="ro-RO" w:eastAsia="en-US" w:bidi="ar-SA"/>
    </w:rPr>
  </w:style>
  <w:style w:type="paragraph" w:customStyle="1" w:styleId="DefaultText1CharChar">
    <w:name w:val="Default Text:1 Char Char"/>
    <w:basedOn w:val="Normal"/>
    <w:link w:val="DefaultText1CharCharChar"/>
    <w:rsid w:val="00FE0FBE"/>
    <w:pPr>
      <w:overflowPunct w:val="0"/>
      <w:autoSpaceDE w:val="0"/>
      <w:autoSpaceDN w:val="0"/>
      <w:adjustRightInd w:val="0"/>
    </w:pPr>
    <w:rPr>
      <w:szCs w:val="20"/>
      <w:lang w:val="en-US" w:eastAsia="en-US"/>
    </w:rPr>
  </w:style>
  <w:style w:type="character" w:customStyle="1" w:styleId="DefaultText1CharCharChar">
    <w:name w:val="Default Text:1 Char Char Char"/>
    <w:link w:val="DefaultText1CharChar"/>
    <w:rsid w:val="00FE0FBE"/>
    <w:rPr>
      <w:sz w:val="24"/>
      <w:lang w:val="en-US" w:eastAsia="en-US" w:bidi="ar-SA"/>
    </w:rPr>
  </w:style>
  <w:style w:type="paragraph" w:customStyle="1" w:styleId="Par1CharChar">
    <w:name w:val="Par_1 Char Char"/>
    <w:basedOn w:val="Normal"/>
    <w:link w:val="Par1CharCharChar"/>
    <w:rsid w:val="00FE0FBE"/>
    <w:pPr>
      <w:ind w:left="580" w:hanging="580"/>
      <w:jc w:val="both"/>
    </w:pPr>
    <w:rPr>
      <w:color w:val="000000"/>
      <w:sz w:val="18"/>
      <w:szCs w:val="20"/>
      <w:lang w:val="en-US" w:eastAsia="en-GB"/>
    </w:rPr>
  </w:style>
  <w:style w:type="character" w:customStyle="1" w:styleId="Par1CharCharChar">
    <w:name w:val="Par_1 Char Char Char"/>
    <w:link w:val="Par1CharChar"/>
    <w:rsid w:val="00FE0FBE"/>
    <w:rPr>
      <w:color w:val="000000"/>
      <w:sz w:val="18"/>
      <w:lang w:val="en-US" w:eastAsia="en-GB" w:bidi="ar-SA"/>
    </w:rPr>
  </w:style>
  <w:style w:type="paragraph" w:customStyle="1" w:styleId="StyleText2ArialBoldCenteredLeft0cmAfter0pt">
    <w:name w:val="Style Text 2 + Arial Bold Centered Left:  0 cm After:  0 pt"/>
    <w:basedOn w:val="Normal"/>
    <w:rsid w:val="00FE0FBE"/>
    <w:pPr>
      <w:tabs>
        <w:tab w:val="left" w:pos="2161"/>
      </w:tabs>
      <w:jc w:val="center"/>
      <w:outlineLvl w:val="1"/>
    </w:pPr>
    <w:rPr>
      <w:rFonts w:ascii="Arial" w:hAnsi="Arial"/>
      <w:b/>
      <w:bCs/>
      <w:szCs w:val="20"/>
      <w:lang w:val="en-GB" w:eastAsia="en-GB"/>
    </w:rPr>
  </w:style>
  <w:style w:type="paragraph" w:customStyle="1" w:styleId="SubTitle1">
    <w:name w:val="SubTitle 1"/>
    <w:basedOn w:val="Normal"/>
    <w:next w:val="SubTitle2"/>
    <w:rsid w:val="00FE0FBE"/>
    <w:pPr>
      <w:spacing w:after="240"/>
      <w:jc w:val="center"/>
    </w:pPr>
    <w:rPr>
      <w:b/>
      <w:sz w:val="40"/>
      <w:szCs w:val="20"/>
      <w:lang w:val="en-GB" w:eastAsia="en-GB"/>
    </w:rPr>
  </w:style>
  <w:style w:type="paragraph" w:customStyle="1" w:styleId="SubTitle2">
    <w:name w:val="SubTitle 2"/>
    <w:basedOn w:val="Normal"/>
    <w:rsid w:val="00FE0FBE"/>
    <w:pPr>
      <w:spacing w:after="240"/>
      <w:jc w:val="center"/>
    </w:pPr>
    <w:rPr>
      <w:b/>
      <w:sz w:val="32"/>
      <w:szCs w:val="20"/>
      <w:lang w:val="en-GB" w:eastAsia="en-GB"/>
    </w:rPr>
  </w:style>
  <w:style w:type="paragraph" w:styleId="NormalWeb">
    <w:name w:val="Normal (Web)"/>
    <w:basedOn w:val="Normal"/>
    <w:rsid w:val="00F71429"/>
    <w:pPr>
      <w:spacing w:before="100" w:beforeAutospacing="1" w:after="100" w:afterAutospacing="1"/>
    </w:pPr>
  </w:style>
  <w:style w:type="character" w:customStyle="1" w:styleId="Bodytext4">
    <w:name w:val="Body text (4)_"/>
    <w:link w:val="Bodytext41"/>
    <w:rsid w:val="00F71429"/>
    <w:rPr>
      <w:rFonts w:ascii="Arial" w:hAnsi="Arial"/>
      <w:lang w:bidi="ar-SA"/>
    </w:rPr>
  </w:style>
  <w:style w:type="paragraph" w:customStyle="1" w:styleId="Bodytext41">
    <w:name w:val="Body text (4)1"/>
    <w:basedOn w:val="Normal"/>
    <w:link w:val="Bodytext4"/>
    <w:rsid w:val="00F71429"/>
    <w:pPr>
      <w:shd w:val="clear" w:color="auto" w:fill="FFFFFF"/>
      <w:spacing w:after="780" w:line="240" w:lineRule="exact"/>
      <w:ind w:hanging="3060"/>
    </w:pPr>
    <w:rPr>
      <w:rFonts w:ascii="Arial" w:hAnsi="Arial"/>
      <w:sz w:val="20"/>
      <w:szCs w:val="20"/>
    </w:rPr>
  </w:style>
  <w:style w:type="character" w:customStyle="1" w:styleId="Bodytext0">
    <w:name w:val="Body text_"/>
    <w:link w:val="Bodytext1"/>
    <w:rsid w:val="00F71429"/>
    <w:rPr>
      <w:rFonts w:ascii="Arial" w:hAnsi="Arial"/>
      <w:sz w:val="16"/>
      <w:szCs w:val="16"/>
      <w:lang w:bidi="ar-SA"/>
    </w:rPr>
  </w:style>
  <w:style w:type="character" w:customStyle="1" w:styleId="BodytextBold59">
    <w:name w:val="Body text + Bold59"/>
    <w:rsid w:val="00F71429"/>
    <w:rPr>
      <w:rFonts w:ascii="Arial" w:hAnsi="Arial"/>
      <w:b/>
      <w:bCs/>
      <w:sz w:val="16"/>
      <w:szCs w:val="16"/>
      <w:lang w:bidi="ar-SA"/>
    </w:rPr>
  </w:style>
  <w:style w:type="paragraph" w:customStyle="1" w:styleId="Bodytext1">
    <w:name w:val="Body text1"/>
    <w:basedOn w:val="Normal"/>
    <w:link w:val="Bodytext0"/>
    <w:rsid w:val="00F71429"/>
    <w:pPr>
      <w:shd w:val="clear" w:color="auto" w:fill="FFFFFF"/>
      <w:spacing w:line="178" w:lineRule="exact"/>
      <w:ind w:hanging="1400"/>
    </w:pPr>
    <w:rPr>
      <w:rFonts w:ascii="Arial" w:hAnsi="Arial"/>
      <w:sz w:val="16"/>
      <w:szCs w:val="16"/>
    </w:rPr>
  </w:style>
  <w:style w:type="character" w:customStyle="1" w:styleId="Bodytext4NotBold31">
    <w:name w:val="Body text (4) + Not Bold31"/>
    <w:rsid w:val="00F71429"/>
    <w:rPr>
      <w:rFonts w:ascii="Arial" w:hAnsi="Arial" w:cs="Arial"/>
      <w:b/>
      <w:bCs/>
      <w:spacing w:val="0"/>
      <w:sz w:val="16"/>
      <w:szCs w:val="16"/>
      <w:lang w:bidi="ar-SA"/>
    </w:rPr>
  </w:style>
  <w:style w:type="character" w:customStyle="1" w:styleId="BodytextBold57">
    <w:name w:val="Body text + Bold57"/>
    <w:rsid w:val="00F71429"/>
    <w:rPr>
      <w:rFonts w:ascii="Arial" w:hAnsi="Arial" w:cs="Arial"/>
      <w:b/>
      <w:bCs/>
      <w:spacing w:val="0"/>
      <w:sz w:val="16"/>
      <w:szCs w:val="16"/>
      <w:lang w:bidi="ar-SA"/>
    </w:rPr>
  </w:style>
  <w:style w:type="character" w:customStyle="1" w:styleId="Bodytext20">
    <w:name w:val="Body text (2)_"/>
    <w:link w:val="Bodytext21"/>
    <w:rsid w:val="00F71429"/>
    <w:rPr>
      <w:rFonts w:ascii="Arial" w:hAnsi="Arial"/>
      <w:b/>
      <w:bCs/>
      <w:sz w:val="17"/>
      <w:szCs w:val="17"/>
      <w:lang w:bidi="ar-SA"/>
    </w:rPr>
  </w:style>
  <w:style w:type="character" w:customStyle="1" w:styleId="Bodytext2NotBold">
    <w:name w:val="Body text (2) + Not Bold"/>
    <w:basedOn w:val="Bodytext20"/>
    <w:rsid w:val="00F71429"/>
    <w:rPr>
      <w:rFonts w:ascii="Arial" w:hAnsi="Arial"/>
      <w:b/>
      <w:bCs/>
      <w:sz w:val="17"/>
      <w:szCs w:val="17"/>
      <w:lang w:bidi="ar-SA"/>
    </w:rPr>
  </w:style>
  <w:style w:type="character" w:customStyle="1" w:styleId="BodytextBold31">
    <w:name w:val="Body text + Bold31"/>
    <w:rsid w:val="00F71429"/>
    <w:rPr>
      <w:rFonts w:ascii="Arial" w:hAnsi="Arial" w:cs="Arial"/>
      <w:b/>
      <w:bCs/>
      <w:spacing w:val="0"/>
      <w:sz w:val="17"/>
      <w:szCs w:val="17"/>
      <w:lang w:bidi="ar-SA"/>
    </w:rPr>
  </w:style>
  <w:style w:type="character" w:customStyle="1" w:styleId="Bodytext22">
    <w:name w:val="Body text (2)"/>
    <w:rsid w:val="00F71429"/>
    <w:rPr>
      <w:rFonts w:ascii="Arial" w:hAnsi="Arial"/>
      <w:b/>
      <w:bCs/>
      <w:sz w:val="17"/>
      <w:szCs w:val="17"/>
      <w:u w:val="single"/>
      <w:lang w:bidi="ar-SA"/>
    </w:rPr>
  </w:style>
  <w:style w:type="character" w:customStyle="1" w:styleId="BodytextBold30">
    <w:name w:val="Body text + Bold30"/>
    <w:rsid w:val="00F71429"/>
    <w:rPr>
      <w:rFonts w:ascii="Arial" w:hAnsi="Arial" w:cs="Arial"/>
      <w:b/>
      <w:bCs/>
      <w:spacing w:val="0"/>
      <w:sz w:val="17"/>
      <w:szCs w:val="17"/>
      <w:u w:val="single"/>
      <w:lang w:bidi="ar-SA"/>
    </w:rPr>
  </w:style>
  <w:style w:type="character" w:customStyle="1" w:styleId="BodytextBold29">
    <w:name w:val="Body text + Bold29"/>
    <w:rsid w:val="00F71429"/>
    <w:rPr>
      <w:rFonts w:ascii="Arial" w:hAnsi="Arial" w:cs="Arial"/>
      <w:b/>
      <w:bCs/>
      <w:spacing w:val="0"/>
      <w:sz w:val="17"/>
      <w:szCs w:val="17"/>
      <w:lang w:bidi="ar-SA"/>
    </w:rPr>
  </w:style>
  <w:style w:type="character" w:customStyle="1" w:styleId="BodytextBold28">
    <w:name w:val="Body text + Bold28"/>
    <w:rsid w:val="00F71429"/>
    <w:rPr>
      <w:rFonts w:ascii="Arial" w:hAnsi="Arial" w:cs="Arial"/>
      <w:b/>
      <w:bCs/>
      <w:spacing w:val="0"/>
      <w:sz w:val="17"/>
      <w:szCs w:val="17"/>
      <w:u w:val="single"/>
      <w:lang w:bidi="ar-SA"/>
    </w:rPr>
  </w:style>
  <w:style w:type="character" w:customStyle="1" w:styleId="Bodytext2NotBold13">
    <w:name w:val="Body text (2) + Not Bold13"/>
    <w:basedOn w:val="Bodytext20"/>
    <w:rsid w:val="00F71429"/>
    <w:rPr>
      <w:rFonts w:ascii="Arial" w:hAnsi="Arial"/>
      <w:b/>
      <w:bCs/>
      <w:sz w:val="17"/>
      <w:szCs w:val="17"/>
      <w:lang w:bidi="ar-SA"/>
    </w:rPr>
  </w:style>
  <w:style w:type="character" w:customStyle="1" w:styleId="Bodytext27">
    <w:name w:val="Body text (2)7"/>
    <w:rsid w:val="00F71429"/>
    <w:rPr>
      <w:rFonts w:ascii="Arial" w:hAnsi="Arial"/>
      <w:b/>
      <w:bCs/>
      <w:sz w:val="17"/>
      <w:szCs w:val="17"/>
      <w:u w:val="single"/>
      <w:lang w:bidi="ar-SA"/>
    </w:rPr>
  </w:style>
  <w:style w:type="character" w:customStyle="1" w:styleId="Bodytext8pt">
    <w:name w:val="Body text + 8 pt"/>
    <w:aliases w:val="Italic28"/>
    <w:rsid w:val="00F71429"/>
    <w:rPr>
      <w:rFonts w:ascii="Arial" w:hAnsi="Arial" w:cs="Arial"/>
      <w:i/>
      <w:iCs/>
      <w:spacing w:val="0"/>
      <w:sz w:val="16"/>
      <w:szCs w:val="16"/>
      <w:lang w:bidi="ar-SA"/>
    </w:rPr>
  </w:style>
  <w:style w:type="paragraph" w:customStyle="1" w:styleId="Bodytext21">
    <w:name w:val="Body text (2)1"/>
    <w:basedOn w:val="Normal"/>
    <w:link w:val="Bodytext20"/>
    <w:rsid w:val="00F71429"/>
    <w:pPr>
      <w:shd w:val="clear" w:color="auto" w:fill="FFFFFF"/>
      <w:spacing w:after="120" w:line="240" w:lineRule="atLeast"/>
    </w:pPr>
    <w:rPr>
      <w:rFonts w:ascii="Arial" w:hAnsi="Arial"/>
      <w:b/>
      <w:bCs/>
      <w:sz w:val="17"/>
      <w:szCs w:val="17"/>
    </w:rPr>
  </w:style>
  <w:style w:type="character" w:customStyle="1" w:styleId="Bodytext5">
    <w:name w:val="Body text (5)_"/>
    <w:link w:val="Bodytext51"/>
    <w:rsid w:val="00F71429"/>
    <w:rPr>
      <w:sz w:val="18"/>
      <w:szCs w:val="18"/>
      <w:lang w:bidi="ar-SA"/>
    </w:rPr>
  </w:style>
  <w:style w:type="paragraph" w:customStyle="1" w:styleId="Bodytext51">
    <w:name w:val="Body text (5)1"/>
    <w:basedOn w:val="Normal"/>
    <w:link w:val="Bodytext5"/>
    <w:rsid w:val="00F71429"/>
    <w:pPr>
      <w:shd w:val="clear" w:color="auto" w:fill="FFFFFF"/>
      <w:spacing w:before="5760" w:after="780" w:line="234" w:lineRule="exact"/>
      <w:ind w:hanging="760"/>
      <w:jc w:val="right"/>
    </w:pPr>
    <w:rPr>
      <w:sz w:val="18"/>
      <w:szCs w:val="18"/>
    </w:rPr>
  </w:style>
  <w:style w:type="paragraph" w:customStyle="1" w:styleId="normaltableau">
    <w:name w:val="normal_tableau"/>
    <w:basedOn w:val="Normal"/>
    <w:rsid w:val="00CA49AD"/>
    <w:pPr>
      <w:spacing w:before="120" w:after="120"/>
      <w:jc w:val="both"/>
    </w:pPr>
    <w:rPr>
      <w:rFonts w:ascii="Optima" w:hAnsi="Optima"/>
      <w:sz w:val="22"/>
      <w:szCs w:val="20"/>
      <w:lang w:eastAsia="en-US"/>
    </w:rPr>
  </w:style>
  <w:style w:type="paragraph" w:styleId="ListParagraph">
    <w:name w:val="List Paragraph"/>
    <w:aliases w:val="body 2,List Paragraph11"/>
    <w:basedOn w:val="Normal"/>
    <w:link w:val="ListParagraphChar"/>
    <w:uiPriority w:val="34"/>
    <w:qFormat/>
    <w:rsid w:val="00AF629F"/>
    <w:pPr>
      <w:ind w:left="720"/>
    </w:pPr>
  </w:style>
  <w:style w:type="paragraph" w:customStyle="1" w:styleId="Default">
    <w:name w:val="Default"/>
    <w:rsid w:val="00371CBE"/>
    <w:pPr>
      <w:autoSpaceDE w:val="0"/>
      <w:autoSpaceDN w:val="0"/>
      <w:adjustRightInd w:val="0"/>
    </w:pPr>
    <w:rPr>
      <w:color w:val="000000"/>
      <w:sz w:val="24"/>
      <w:szCs w:val="24"/>
      <w:lang w:val="en-US" w:eastAsia="en-US"/>
    </w:rPr>
  </w:style>
  <w:style w:type="character" w:customStyle="1" w:styleId="Heading5Char">
    <w:name w:val="Heading 5 Char"/>
    <w:link w:val="Heading5"/>
    <w:rsid w:val="008B4207"/>
    <w:rPr>
      <w:b/>
      <w:bCs/>
      <w:i/>
      <w:iCs/>
      <w:sz w:val="26"/>
      <w:szCs w:val="26"/>
    </w:rPr>
  </w:style>
  <w:style w:type="character" w:customStyle="1" w:styleId="Heading6Char">
    <w:name w:val="Heading 6 Char"/>
    <w:link w:val="Heading6"/>
    <w:rsid w:val="008B4207"/>
    <w:rPr>
      <w:b/>
      <w:bCs/>
      <w:sz w:val="22"/>
      <w:szCs w:val="22"/>
    </w:rPr>
  </w:style>
  <w:style w:type="character" w:customStyle="1" w:styleId="Heading4Char">
    <w:name w:val="Heading 4 Char"/>
    <w:link w:val="Heading4"/>
    <w:rsid w:val="008B4207"/>
    <w:rPr>
      <w:rFonts w:ascii="Arial" w:hAnsi="Arial" w:cs="Arial"/>
      <w:b/>
      <w:bCs/>
      <w:sz w:val="24"/>
      <w:lang w:val="en-GB"/>
    </w:rPr>
  </w:style>
  <w:style w:type="character" w:customStyle="1" w:styleId="Heading9Char">
    <w:name w:val="Heading 9 Char"/>
    <w:link w:val="Heading9"/>
    <w:uiPriority w:val="9"/>
    <w:rsid w:val="008B4207"/>
    <w:rPr>
      <w:rFonts w:ascii="Arial" w:hAnsi="Arial" w:cs="Arial"/>
      <w:sz w:val="22"/>
      <w:szCs w:val="22"/>
    </w:rPr>
  </w:style>
  <w:style w:type="paragraph" w:customStyle="1" w:styleId="BalloonText1">
    <w:name w:val="Balloon Text1"/>
    <w:basedOn w:val="Normal"/>
    <w:semiHidden/>
    <w:rsid w:val="008B4207"/>
    <w:rPr>
      <w:rFonts w:ascii="Tahoma" w:hAnsi="Tahoma" w:cs="Tahoma"/>
      <w:sz w:val="16"/>
      <w:szCs w:val="16"/>
      <w:lang w:val="en-GB" w:eastAsia="en-US"/>
    </w:rPr>
  </w:style>
  <w:style w:type="character" w:customStyle="1" w:styleId="BodyTextIndentChar">
    <w:name w:val="Body Text Indent Char"/>
    <w:link w:val="BodyTextIndent"/>
    <w:rsid w:val="008B4207"/>
    <w:rPr>
      <w:rFonts w:ascii="Arial" w:hAnsi="Arial" w:cs="Arial"/>
      <w:sz w:val="24"/>
      <w:szCs w:val="24"/>
      <w:lang w:val="ro-RO"/>
    </w:rPr>
  </w:style>
  <w:style w:type="paragraph" w:customStyle="1" w:styleId="xl27">
    <w:name w:val="xl27"/>
    <w:basedOn w:val="Normal"/>
    <w:rsid w:val="008B4207"/>
    <w:pPr>
      <w:spacing w:before="100" w:beforeAutospacing="1" w:after="100" w:afterAutospacing="1"/>
      <w:jc w:val="center"/>
    </w:pPr>
  </w:style>
  <w:style w:type="paragraph" w:styleId="List">
    <w:name w:val="List"/>
    <w:basedOn w:val="Normal"/>
    <w:rsid w:val="001D0B34"/>
    <w:pPr>
      <w:ind w:left="283" w:hanging="283"/>
    </w:pPr>
    <w:rPr>
      <w:lang w:eastAsia="en-US"/>
    </w:rPr>
  </w:style>
  <w:style w:type="paragraph" w:customStyle="1" w:styleId="BodyText10">
    <w:name w:val="Body Text1"/>
    <w:basedOn w:val="Normal"/>
    <w:rsid w:val="00057BF7"/>
    <w:pPr>
      <w:shd w:val="clear" w:color="auto" w:fill="FFFFFF"/>
      <w:spacing w:before="120" w:after="120" w:line="240" w:lineRule="atLeast"/>
    </w:pPr>
    <w:rPr>
      <w:sz w:val="13"/>
      <w:szCs w:val="13"/>
      <w:lang w:val="en-GB" w:eastAsia="en-GB"/>
    </w:rPr>
  </w:style>
  <w:style w:type="character" w:customStyle="1" w:styleId="xbe">
    <w:name w:val="_xbe"/>
    <w:rsid w:val="00A35ABF"/>
  </w:style>
  <w:style w:type="character" w:styleId="HTMLCite">
    <w:name w:val="HTML Cite"/>
    <w:uiPriority w:val="99"/>
    <w:unhideWhenUsed/>
    <w:rsid w:val="00A35ABF"/>
    <w:rPr>
      <w:i/>
      <w:iCs/>
    </w:rPr>
  </w:style>
  <w:style w:type="character" w:customStyle="1" w:styleId="ListParagraphChar">
    <w:name w:val="List Paragraph Char"/>
    <w:aliases w:val="body 2 Char,List Paragraph11 Char"/>
    <w:link w:val="ListParagraph"/>
    <w:uiPriority w:val="34"/>
    <w:locked/>
    <w:rsid w:val="00D67347"/>
    <w:rPr>
      <w:sz w:val="24"/>
      <w:szCs w:val="24"/>
      <w:lang w:val="ro-RO" w:eastAsia="ro-RO"/>
    </w:rPr>
  </w:style>
  <w:style w:type="character" w:customStyle="1" w:styleId="st1">
    <w:name w:val="st1"/>
    <w:rsid w:val="00552ABB"/>
  </w:style>
  <w:style w:type="paragraph" w:styleId="NoSpacing">
    <w:name w:val="No Spacing"/>
    <w:link w:val="NoSpacingChar"/>
    <w:uiPriority w:val="1"/>
    <w:qFormat/>
    <w:rsid w:val="000112D4"/>
    <w:rPr>
      <w:rFonts w:ascii="Calibri" w:eastAsia="Calibri" w:hAnsi="Calibri"/>
      <w:sz w:val="22"/>
      <w:szCs w:val="22"/>
      <w:lang w:val="ro-RO" w:eastAsia="en-US"/>
    </w:rPr>
  </w:style>
  <w:style w:type="character" w:customStyle="1" w:styleId="NoSpacingChar">
    <w:name w:val="No Spacing Char"/>
    <w:link w:val="NoSpacing"/>
    <w:uiPriority w:val="1"/>
    <w:rsid w:val="000112D4"/>
    <w:rPr>
      <w:rFonts w:ascii="Calibri" w:eastAsia="Calibri" w:hAnsi="Calibri"/>
      <w:sz w:val="22"/>
      <w:szCs w:val="22"/>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942282">
      <w:bodyDiv w:val="1"/>
      <w:marLeft w:val="0"/>
      <w:marRight w:val="0"/>
      <w:marTop w:val="0"/>
      <w:marBottom w:val="0"/>
      <w:divBdr>
        <w:top w:val="none" w:sz="0" w:space="0" w:color="auto"/>
        <w:left w:val="none" w:sz="0" w:space="0" w:color="auto"/>
        <w:bottom w:val="none" w:sz="0" w:space="0" w:color="auto"/>
        <w:right w:val="none" w:sz="0" w:space="0" w:color="auto"/>
      </w:divBdr>
    </w:div>
    <w:div w:id="368648766">
      <w:bodyDiv w:val="1"/>
      <w:marLeft w:val="0"/>
      <w:marRight w:val="0"/>
      <w:marTop w:val="0"/>
      <w:marBottom w:val="0"/>
      <w:divBdr>
        <w:top w:val="none" w:sz="0" w:space="0" w:color="auto"/>
        <w:left w:val="none" w:sz="0" w:space="0" w:color="auto"/>
        <w:bottom w:val="none" w:sz="0" w:space="0" w:color="auto"/>
        <w:right w:val="none" w:sz="0" w:space="0" w:color="auto"/>
      </w:divBdr>
    </w:div>
    <w:div w:id="581448105">
      <w:bodyDiv w:val="1"/>
      <w:marLeft w:val="0"/>
      <w:marRight w:val="0"/>
      <w:marTop w:val="0"/>
      <w:marBottom w:val="0"/>
      <w:divBdr>
        <w:top w:val="none" w:sz="0" w:space="0" w:color="auto"/>
        <w:left w:val="none" w:sz="0" w:space="0" w:color="auto"/>
        <w:bottom w:val="none" w:sz="0" w:space="0" w:color="auto"/>
        <w:right w:val="none" w:sz="0" w:space="0" w:color="auto"/>
      </w:divBdr>
    </w:div>
    <w:div w:id="1294864736">
      <w:bodyDiv w:val="1"/>
      <w:marLeft w:val="0"/>
      <w:marRight w:val="0"/>
      <w:marTop w:val="0"/>
      <w:marBottom w:val="0"/>
      <w:divBdr>
        <w:top w:val="none" w:sz="0" w:space="0" w:color="auto"/>
        <w:left w:val="none" w:sz="0" w:space="0" w:color="auto"/>
        <w:bottom w:val="none" w:sz="0" w:space="0" w:color="auto"/>
        <w:right w:val="none" w:sz="0" w:space="0" w:color="auto"/>
      </w:divBdr>
    </w:div>
    <w:div w:id="1512138181">
      <w:bodyDiv w:val="1"/>
      <w:marLeft w:val="0"/>
      <w:marRight w:val="0"/>
      <w:marTop w:val="0"/>
      <w:marBottom w:val="0"/>
      <w:divBdr>
        <w:top w:val="none" w:sz="0" w:space="0" w:color="auto"/>
        <w:left w:val="none" w:sz="0" w:space="0" w:color="auto"/>
        <w:bottom w:val="none" w:sz="0" w:space="0" w:color="auto"/>
        <w:right w:val="none" w:sz="0" w:space="0" w:color="auto"/>
      </w:divBdr>
    </w:div>
    <w:div w:id="1569917981">
      <w:bodyDiv w:val="1"/>
      <w:marLeft w:val="0"/>
      <w:marRight w:val="0"/>
      <w:marTop w:val="0"/>
      <w:marBottom w:val="0"/>
      <w:divBdr>
        <w:top w:val="none" w:sz="0" w:space="0" w:color="auto"/>
        <w:left w:val="none" w:sz="0" w:space="0" w:color="auto"/>
        <w:bottom w:val="none" w:sz="0" w:space="0" w:color="auto"/>
        <w:right w:val="none" w:sz="0" w:space="0" w:color="auto"/>
      </w:divBdr>
    </w:div>
    <w:div w:id="1576939286">
      <w:bodyDiv w:val="1"/>
      <w:marLeft w:val="0"/>
      <w:marRight w:val="0"/>
      <w:marTop w:val="0"/>
      <w:marBottom w:val="0"/>
      <w:divBdr>
        <w:top w:val="none" w:sz="0" w:space="0" w:color="auto"/>
        <w:left w:val="none" w:sz="0" w:space="0" w:color="auto"/>
        <w:bottom w:val="none" w:sz="0" w:space="0" w:color="auto"/>
        <w:right w:val="none" w:sz="0" w:space="0" w:color="auto"/>
      </w:divBdr>
    </w:div>
    <w:div w:id="1592424266">
      <w:bodyDiv w:val="1"/>
      <w:marLeft w:val="0"/>
      <w:marRight w:val="0"/>
      <w:marTop w:val="0"/>
      <w:marBottom w:val="0"/>
      <w:divBdr>
        <w:top w:val="none" w:sz="0" w:space="0" w:color="auto"/>
        <w:left w:val="none" w:sz="0" w:space="0" w:color="auto"/>
        <w:bottom w:val="none" w:sz="0" w:space="0" w:color="auto"/>
        <w:right w:val="none" w:sz="0" w:space="0" w:color="auto"/>
      </w:divBdr>
    </w:div>
    <w:div w:id="177061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57628-842C-476B-8B97-46BC6E020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9</Pages>
  <Words>2866</Words>
  <Characters>16626</Characters>
  <Application>Microsoft Office Word</Application>
  <DocSecurity>0</DocSecurity>
  <Lines>138</Lines>
  <Paragraphs>38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19454</CharactersWithSpaces>
  <SharedDoc>false</SharedDoc>
  <HLinks>
    <vt:vector size="18" baseType="variant">
      <vt:variant>
        <vt:i4>2687079</vt:i4>
      </vt:variant>
      <vt:variant>
        <vt:i4>6</vt:i4>
      </vt:variant>
      <vt:variant>
        <vt:i4>0</vt:i4>
      </vt:variant>
      <vt:variant>
        <vt:i4>5</vt:i4>
      </vt:variant>
      <vt:variant>
        <vt:lpwstr>http://www.protectiacopilului6.ro/</vt:lpwstr>
      </vt:variant>
      <vt:variant>
        <vt:lpwstr/>
      </vt:variant>
      <vt:variant>
        <vt:i4>8257536</vt:i4>
      </vt:variant>
      <vt:variant>
        <vt:i4>3</vt:i4>
      </vt:variant>
      <vt:variant>
        <vt:i4>0</vt:i4>
      </vt:variant>
      <vt:variant>
        <vt:i4>5</vt:i4>
      </vt:variant>
      <vt:variant>
        <vt:lpwstr>mailto:office@dgaspc6.com</vt:lpwstr>
      </vt:variant>
      <vt:variant>
        <vt:lpwstr/>
      </vt: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24</cp:revision>
  <cp:lastPrinted>2017-03-07T12:01:00Z</cp:lastPrinted>
  <dcterms:created xsi:type="dcterms:W3CDTF">2016-08-03T09:49:00Z</dcterms:created>
  <dcterms:modified xsi:type="dcterms:W3CDTF">2019-05-27T10:04:00Z</dcterms:modified>
</cp:coreProperties>
</file>