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lastRenderedPageBreak/>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676660" w:rsidRDefault="00676660"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w:t>
      </w:r>
      <w:r w:rsidRPr="00552ABB">
        <w:lastRenderedPageBreak/>
        <w:t>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4</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DECLARAŢIE PRIVIND LISTA PRINCIPALELOR</w:t>
      </w:r>
    </w:p>
    <w:p w:rsidR="00903801" w:rsidRPr="00552ABB" w:rsidRDefault="00903801" w:rsidP="00903801">
      <w:pPr>
        <w:jc w:val="both"/>
        <w:rPr>
          <w:b/>
        </w:rPr>
      </w:pPr>
      <w:r w:rsidRPr="00552ABB">
        <w:rPr>
          <w:b/>
        </w:rPr>
        <w:t xml:space="preserve">                 </w:t>
      </w:r>
      <w:r w:rsidR="005A7A61">
        <w:rPr>
          <w:b/>
        </w:rPr>
        <w:t xml:space="preserve">           PRRSTARI DE SERVICII </w:t>
      </w:r>
      <w:r w:rsidRPr="00552ABB">
        <w:rPr>
          <w:b/>
        </w:rPr>
        <w:t>SIMILARE ÎN ULTIMII 3 ANI</w:t>
      </w:r>
    </w:p>
    <w:p w:rsidR="00903801" w:rsidRPr="00552ABB" w:rsidRDefault="00903801" w:rsidP="00903801">
      <w:pPr>
        <w:jc w:val="both"/>
        <w:rPr>
          <w:b/>
        </w:rP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Subsemnatul, reprezentant împuternicit al ..........................................................                              </w:t>
      </w:r>
    </w:p>
    <w:p w:rsidR="00903801" w:rsidRPr="00552ABB" w:rsidRDefault="00903801" w:rsidP="00903801">
      <w:pPr>
        <w:jc w:val="both"/>
      </w:pPr>
      <w:r w:rsidRPr="00552ABB">
        <w:tab/>
      </w:r>
      <w:r w:rsidRPr="00552ABB">
        <w:tab/>
        <w:t xml:space="preserve">          </w:t>
      </w:r>
      <w:r w:rsidRPr="00552ABB">
        <w:tab/>
      </w:r>
      <w:r w:rsidRPr="00552ABB">
        <w:tab/>
      </w:r>
      <w:r w:rsidRPr="00552ABB">
        <w:tab/>
        <w:t xml:space="preserve">                   (denumirea/numele si sediul/adresa operatorului economic)</w:t>
      </w:r>
    </w:p>
    <w:p w:rsidR="00903801" w:rsidRPr="00552ABB" w:rsidRDefault="00903801" w:rsidP="00903801">
      <w:pPr>
        <w:jc w:val="both"/>
      </w:pPr>
      <w:r w:rsidRPr="00552ABB">
        <w:t>declar pe propria răspundere, sub sancţiunile aplicate faptei de fals în acte publice, ca datele prezentate în tabelul anexat sunt reale.</w:t>
      </w:r>
    </w:p>
    <w:p w:rsidR="00903801" w:rsidRPr="00552ABB" w:rsidRDefault="00903801" w:rsidP="00903801">
      <w:pPr>
        <w:jc w:val="both"/>
      </w:pPr>
      <w:r w:rsidRPr="00552ABB">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03801" w:rsidRPr="00552ABB" w:rsidRDefault="00903801" w:rsidP="00903801">
      <w:pPr>
        <w:jc w:val="both"/>
      </w:pPr>
      <w:r w:rsidRPr="00552ABB">
        <w:t xml:space="preserve">Subsemnatul autorizez prin prezenta orice instituţie, societate comercială, bancă, alte persoane juridice să furnizeze informaţii reprezentanţilor autorizaţi ai ...................................................................................................................................... </w:t>
      </w:r>
    </w:p>
    <w:p w:rsidR="00903801" w:rsidRPr="00552ABB" w:rsidRDefault="00903801" w:rsidP="00903801">
      <w:pPr>
        <w:jc w:val="both"/>
      </w:pPr>
      <w:r w:rsidRPr="00552ABB">
        <w:t xml:space="preserve">                                     (denumirea si adresa autoritaţii contractante)    </w:t>
      </w:r>
    </w:p>
    <w:p w:rsidR="00903801" w:rsidRPr="00552ABB" w:rsidRDefault="00903801" w:rsidP="00903801">
      <w:pPr>
        <w:jc w:val="both"/>
      </w:pPr>
      <w:r w:rsidRPr="00552ABB">
        <w:t xml:space="preserve"> cu privire la orice aspect tehnic si financiar in legatură cu activitatea noastră.</w:t>
      </w:r>
    </w:p>
    <w:p w:rsidR="00903801" w:rsidRPr="00552ABB" w:rsidRDefault="00903801" w:rsidP="00903801">
      <w:pPr>
        <w:jc w:val="both"/>
      </w:pPr>
    </w:p>
    <w:p w:rsidR="00903801" w:rsidRPr="00552ABB" w:rsidRDefault="00903801" w:rsidP="00903801">
      <w:pPr>
        <w:jc w:val="both"/>
      </w:pPr>
      <w:r w:rsidRPr="00552ABB">
        <w:tab/>
        <w:t>Prezenta declaraţie este valabilă până la data de ….....…………………………</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t>Operator economic,</w:t>
      </w:r>
    </w:p>
    <w:p w:rsidR="00903801" w:rsidRPr="00552ABB" w:rsidRDefault="00903801" w:rsidP="00903801">
      <w:pPr>
        <w:jc w:val="both"/>
      </w:pP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t xml:space="preserve">        ………… ……………….</w:t>
      </w:r>
    </w:p>
    <w:p w:rsidR="00903801" w:rsidRPr="00552ABB" w:rsidRDefault="00903801" w:rsidP="00903801">
      <w:pPr>
        <w:jc w:val="both"/>
      </w:pPr>
      <w:r w:rsidRPr="00552ABB">
        <w:t xml:space="preserve">                                                                       </w:t>
      </w:r>
      <w:r w:rsidRPr="00552ABB">
        <w:tab/>
      </w:r>
      <w:r w:rsidRPr="00552ABB">
        <w:tab/>
        <w:t xml:space="preserve">  (semnătura    autorizată )</w:t>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r w:rsidRPr="00552ABB">
        <w:lastRenderedPageBreak/>
        <w:t xml:space="preserve">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 xml:space="preserve">LISTA  </w:t>
      </w:r>
    </w:p>
    <w:p w:rsidR="00903801" w:rsidRPr="00552ABB" w:rsidRDefault="00903801" w:rsidP="00903801">
      <w:pPr>
        <w:jc w:val="both"/>
      </w:pPr>
    </w:p>
    <w:p w:rsidR="00903801" w:rsidRPr="00552ABB" w:rsidRDefault="00903801" w:rsidP="00903801">
      <w:pPr>
        <w:jc w:val="both"/>
      </w:pPr>
      <w:r w:rsidRPr="00552ABB">
        <w:t xml:space="preserve">                                contractelor  similare  în ultimii 3 ani </w:t>
      </w:r>
    </w:p>
    <w:p w:rsidR="00903801" w:rsidRPr="00552ABB" w:rsidRDefault="00903801" w:rsidP="00903801">
      <w:pPr>
        <w:jc w:val="both"/>
      </w:pPr>
    </w:p>
    <w:tbl>
      <w:tblPr>
        <w:tblpPr w:leftFromText="180" w:rightFromText="180" w:vertAnchor="page" w:horzAnchor="margin" w:tblpXSpec="center" w:tblpY="432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548"/>
        <w:gridCol w:w="1350"/>
        <w:gridCol w:w="1080"/>
        <w:gridCol w:w="1170"/>
        <w:gridCol w:w="900"/>
        <w:gridCol w:w="1260"/>
        <w:gridCol w:w="1440"/>
      </w:tblGrid>
      <w:tr w:rsidR="00903801" w:rsidRPr="00552ABB" w:rsidTr="003D7142">
        <w:trPr>
          <w:cantSplit/>
        </w:trPr>
        <w:tc>
          <w:tcPr>
            <w:tcW w:w="1620" w:type="dxa"/>
          </w:tcPr>
          <w:p w:rsidR="00903801" w:rsidRPr="00552ABB" w:rsidRDefault="00903801" w:rsidP="003D7142">
            <w:pPr>
              <w:jc w:val="both"/>
            </w:pPr>
            <w:r w:rsidRPr="00552ABB">
              <w:t>Contract nr.</w:t>
            </w:r>
          </w:p>
          <w:p w:rsidR="00903801" w:rsidRPr="00552ABB" w:rsidRDefault="00903801" w:rsidP="003D7142">
            <w:pPr>
              <w:jc w:val="both"/>
            </w:pPr>
            <w:r w:rsidRPr="00552ABB">
              <w:t>(maxim 6)</w:t>
            </w:r>
          </w:p>
          <w:p w:rsidR="00903801" w:rsidRPr="00552ABB" w:rsidRDefault="00903801" w:rsidP="003D7142">
            <w:pPr>
              <w:jc w:val="both"/>
            </w:pPr>
          </w:p>
        </w:tc>
        <w:tc>
          <w:tcPr>
            <w:tcW w:w="2268" w:type="dxa"/>
            <w:gridSpan w:val="2"/>
          </w:tcPr>
          <w:p w:rsidR="00903801" w:rsidRPr="00552ABB" w:rsidRDefault="00903801" w:rsidP="003D7142">
            <w:pPr>
              <w:jc w:val="both"/>
            </w:pPr>
            <w:r w:rsidRPr="00552ABB">
              <w:t>Titlul contractului</w:t>
            </w:r>
          </w:p>
          <w:p w:rsidR="00903801" w:rsidRPr="00552ABB" w:rsidRDefault="00903801" w:rsidP="003D7142">
            <w:pPr>
              <w:jc w:val="both"/>
            </w:pPr>
          </w:p>
        </w:tc>
        <w:tc>
          <w:tcPr>
            <w:tcW w:w="7200" w:type="dxa"/>
            <w:gridSpan w:val="6"/>
          </w:tcPr>
          <w:p w:rsidR="00903801" w:rsidRPr="00552ABB" w:rsidRDefault="00903801" w:rsidP="003D7142">
            <w:pPr>
              <w:jc w:val="both"/>
            </w:pPr>
          </w:p>
        </w:tc>
      </w:tr>
      <w:tr w:rsidR="00903801" w:rsidRPr="00552ABB" w:rsidTr="003D7142">
        <w:tc>
          <w:tcPr>
            <w:tcW w:w="1620" w:type="dxa"/>
          </w:tcPr>
          <w:p w:rsidR="00903801" w:rsidRPr="00552ABB" w:rsidRDefault="00903801" w:rsidP="003D7142">
            <w:pPr>
              <w:jc w:val="both"/>
            </w:pPr>
            <w:r w:rsidRPr="00552ABB">
              <w:t>Numele</w:t>
            </w:r>
          </w:p>
          <w:p w:rsidR="00903801" w:rsidRPr="00552ABB" w:rsidRDefault="00903801" w:rsidP="003D7142">
            <w:pPr>
              <w:jc w:val="both"/>
            </w:pPr>
            <w:r w:rsidRPr="00552ABB">
              <w:t>prestatorului</w:t>
            </w:r>
          </w:p>
          <w:p w:rsidR="00903801" w:rsidRPr="00552ABB" w:rsidRDefault="00903801" w:rsidP="003D7142">
            <w:pPr>
              <w:jc w:val="both"/>
            </w:pPr>
          </w:p>
        </w:tc>
        <w:tc>
          <w:tcPr>
            <w:tcW w:w="720" w:type="dxa"/>
          </w:tcPr>
          <w:p w:rsidR="00903801" w:rsidRPr="00552ABB" w:rsidRDefault="00903801" w:rsidP="003D7142">
            <w:pPr>
              <w:jc w:val="both"/>
            </w:pPr>
            <w:r w:rsidRPr="00552ABB">
              <w:t>Ţara</w:t>
            </w:r>
          </w:p>
          <w:p w:rsidR="00903801" w:rsidRPr="00552ABB" w:rsidRDefault="00903801" w:rsidP="003D7142">
            <w:pPr>
              <w:jc w:val="both"/>
            </w:pPr>
          </w:p>
        </w:tc>
        <w:tc>
          <w:tcPr>
            <w:tcW w:w="1548" w:type="dxa"/>
          </w:tcPr>
          <w:p w:rsidR="00903801" w:rsidRPr="00552ABB" w:rsidRDefault="00903801" w:rsidP="003D7142">
            <w:pPr>
              <w:jc w:val="both"/>
            </w:pPr>
            <w:r w:rsidRPr="00552ABB">
              <w:t>Valoarea</w:t>
            </w:r>
          </w:p>
          <w:p w:rsidR="00903801" w:rsidRPr="00552ABB" w:rsidRDefault="00903801" w:rsidP="003D7142">
            <w:pPr>
              <w:jc w:val="both"/>
            </w:pPr>
            <w:r w:rsidRPr="00552ABB">
              <w:t>finală totală  a</w:t>
            </w:r>
          </w:p>
          <w:p w:rsidR="00903801" w:rsidRPr="00552ABB" w:rsidRDefault="00903801" w:rsidP="003D7142">
            <w:pPr>
              <w:jc w:val="both"/>
            </w:pPr>
            <w:r w:rsidRPr="00552ABB">
              <w:t>contractului</w:t>
            </w:r>
          </w:p>
          <w:p w:rsidR="00903801" w:rsidRPr="00552ABB" w:rsidRDefault="00903801" w:rsidP="003D7142">
            <w:pPr>
              <w:jc w:val="both"/>
            </w:pPr>
            <w:r w:rsidRPr="00552ABB">
              <w:t>(RON)</w:t>
            </w:r>
          </w:p>
          <w:p w:rsidR="00903801" w:rsidRPr="00552ABB" w:rsidRDefault="00903801" w:rsidP="003D7142">
            <w:pPr>
              <w:jc w:val="both"/>
            </w:pPr>
          </w:p>
        </w:tc>
        <w:tc>
          <w:tcPr>
            <w:tcW w:w="1350" w:type="dxa"/>
          </w:tcPr>
          <w:p w:rsidR="00903801" w:rsidRPr="00552ABB" w:rsidRDefault="00903801" w:rsidP="003D7142">
            <w:pPr>
              <w:jc w:val="both"/>
            </w:pPr>
            <w:r w:rsidRPr="00552ABB">
              <w:t>Proporţia</w:t>
            </w:r>
          </w:p>
          <w:p w:rsidR="00903801" w:rsidRPr="00552ABB" w:rsidRDefault="00903801" w:rsidP="003D7142">
            <w:pPr>
              <w:jc w:val="both"/>
            </w:pPr>
            <w:r w:rsidRPr="00552ABB">
              <w:t>derulată de</w:t>
            </w:r>
          </w:p>
          <w:p w:rsidR="00903801" w:rsidRPr="00552ABB" w:rsidRDefault="00903801" w:rsidP="003D7142">
            <w:pPr>
              <w:jc w:val="both"/>
            </w:pPr>
            <w:r w:rsidRPr="00552ABB">
              <w:t>ofertant (%)</w:t>
            </w:r>
          </w:p>
          <w:p w:rsidR="00903801" w:rsidRPr="00552ABB" w:rsidRDefault="00903801" w:rsidP="003D7142">
            <w:pPr>
              <w:jc w:val="both"/>
            </w:pPr>
          </w:p>
        </w:tc>
        <w:tc>
          <w:tcPr>
            <w:tcW w:w="1080" w:type="dxa"/>
          </w:tcPr>
          <w:p w:rsidR="00903801" w:rsidRPr="00552ABB" w:rsidRDefault="00903801" w:rsidP="003D7142">
            <w:pPr>
              <w:jc w:val="both"/>
            </w:pPr>
            <w:r w:rsidRPr="00552ABB">
              <w:t>Calitatea</w:t>
            </w:r>
          </w:p>
          <w:p w:rsidR="00903801" w:rsidRPr="00552ABB" w:rsidRDefault="00903801" w:rsidP="003D7142">
            <w:pPr>
              <w:jc w:val="both"/>
            </w:pPr>
            <w:r w:rsidRPr="00552ABB">
              <w:t>ofertantului</w:t>
            </w:r>
          </w:p>
          <w:p w:rsidR="00903801" w:rsidRPr="00552ABB" w:rsidRDefault="00903801" w:rsidP="003D7142">
            <w:pPr>
              <w:jc w:val="both"/>
            </w:pPr>
          </w:p>
        </w:tc>
        <w:tc>
          <w:tcPr>
            <w:tcW w:w="1170" w:type="dxa"/>
          </w:tcPr>
          <w:p w:rsidR="00903801" w:rsidRPr="00552ABB" w:rsidRDefault="00903801" w:rsidP="003D7142">
            <w:pPr>
              <w:jc w:val="both"/>
            </w:pPr>
            <w:r w:rsidRPr="00552ABB">
              <w:t>Numele /</w:t>
            </w:r>
          </w:p>
          <w:p w:rsidR="00903801" w:rsidRPr="00552ABB" w:rsidRDefault="00903801" w:rsidP="003D7142">
            <w:pPr>
              <w:jc w:val="both"/>
            </w:pPr>
            <w:r w:rsidRPr="00552ABB">
              <w:t>denumirea</w:t>
            </w:r>
          </w:p>
          <w:p w:rsidR="00903801" w:rsidRPr="00552ABB" w:rsidRDefault="00903801" w:rsidP="003D7142">
            <w:pPr>
              <w:jc w:val="both"/>
            </w:pPr>
            <w:r w:rsidRPr="00552ABB">
              <w:t>clientului</w:t>
            </w:r>
          </w:p>
          <w:p w:rsidR="00903801" w:rsidRPr="00552ABB" w:rsidRDefault="00903801" w:rsidP="003D7142">
            <w:pPr>
              <w:jc w:val="both"/>
            </w:pPr>
          </w:p>
        </w:tc>
        <w:tc>
          <w:tcPr>
            <w:tcW w:w="900" w:type="dxa"/>
          </w:tcPr>
          <w:p w:rsidR="00903801" w:rsidRPr="00552ABB" w:rsidRDefault="00903801" w:rsidP="003D7142">
            <w:pPr>
              <w:jc w:val="both"/>
            </w:pPr>
            <w:r w:rsidRPr="00552ABB">
              <w:t>Originea</w:t>
            </w:r>
          </w:p>
          <w:p w:rsidR="00903801" w:rsidRPr="00552ABB" w:rsidRDefault="00903801" w:rsidP="003D7142">
            <w:pPr>
              <w:jc w:val="both"/>
            </w:pPr>
            <w:r w:rsidRPr="00552ABB">
              <w:t>finanţării</w:t>
            </w:r>
          </w:p>
          <w:p w:rsidR="00903801" w:rsidRPr="00552ABB" w:rsidRDefault="00903801" w:rsidP="003D7142">
            <w:pPr>
              <w:jc w:val="both"/>
            </w:pPr>
          </w:p>
        </w:tc>
        <w:tc>
          <w:tcPr>
            <w:tcW w:w="1260" w:type="dxa"/>
          </w:tcPr>
          <w:p w:rsidR="00903801" w:rsidRPr="00552ABB" w:rsidRDefault="00903801" w:rsidP="003D7142">
            <w:pPr>
              <w:jc w:val="both"/>
            </w:pPr>
            <w:r w:rsidRPr="00552ABB">
              <w:t>Date</w:t>
            </w:r>
          </w:p>
          <w:p w:rsidR="00903801" w:rsidRPr="00552ABB" w:rsidRDefault="00903801" w:rsidP="003D7142">
            <w:pPr>
              <w:jc w:val="both"/>
            </w:pPr>
            <w:r w:rsidRPr="00552ABB">
              <w:t>(început /</w:t>
            </w:r>
          </w:p>
          <w:p w:rsidR="00903801" w:rsidRPr="00552ABB" w:rsidRDefault="00903801" w:rsidP="003D7142">
            <w:pPr>
              <w:jc w:val="both"/>
            </w:pPr>
            <w:r w:rsidRPr="00552ABB">
              <w:t>sfârşit)</w:t>
            </w:r>
          </w:p>
          <w:p w:rsidR="00903801" w:rsidRPr="00552ABB" w:rsidRDefault="00903801" w:rsidP="003D7142">
            <w:pPr>
              <w:jc w:val="both"/>
            </w:pPr>
          </w:p>
        </w:tc>
        <w:tc>
          <w:tcPr>
            <w:tcW w:w="1440" w:type="dxa"/>
          </w:tcPr>
          <w:p w:rsidR="00903801" w:rsidRPr="00552ABB" w:rsidRDefault="00903801" w:rsidP="003D7142">
            <w:pPr>
              <w:jc w:val="both"/>
            </w:pPr>
            <w:r w:rsidRPr="00552ABB">
              <w:t>Numele</w:t>
            </w:r>
          </w:p>
          <w:p w:rsidR="00903801" w:rsidRPr="00552ABB" w:rsidRDefault="00903801" w:rsidP="003D7142">
            <w:pPr>
              <w:jc w:val="both"/>
            </w:pPr>
            <w:r w:rsidRPr="00552ABB">
              <w:t>partenerilor,</w:t>
            </w:r>
          </w:p>
          <w:p w:rsidR="00903801" w:rsidRPr="00552ABB" w:rsidRDefault="00903801" w:rsidP="003D7142">
            <w:pPr>
              <w:tabs>
                <w:tab w:val="left" w:pos="1872"/>
              </w:tabs>
              <w:ind w:right="400"/>
              <w:jc w:val="both"/>
            </w:pPr>
            <w:r w:rsidRPr="00552ABB">
              <w:t>dacă este cazul</w:t>
            </w:r>
          </w:p>
        </w:tc>
      </w:tr>
      <w:tr w:rsidR="00903801" w:rsidRPr="00552ABB" w:rsidTr="003D7142">
        <w:tc>
          <w:tcPr>
            <w:tcW w:w="1620" w:type="dxa"/>
          </w:tcPr>
          <w:p w:rsidR="00903801" w:rsidRPr="00552ABB" w:rsidRDefault="00903801" w:rsidP="003D7142">
            <w:pPr>
              <w:jc w:val="both"/>
            </w:pPr>
          </w:p>
        </w:tc>
        <w:tc>
          <w:tcPr>
            <w:tcW w:w="720" w:type="dxa"/>
          </w:tcPr>
          <w:p w:rsidR="00903801" w:rsidRPr="00552ABB" w:rsidRDefault="00903801" w:rsidP="003D7142">
            <w:pPr>
              <w:jc w:val="both"/>
            </w:pPr>
          </w:p>
        </w:tc>
        <w:tc>
          <w:tcPr>
            <w:tcW w:w="1548" w:type="dxa"/>
          </w:tcPr>
          <w:p w:rsidR="00903801" w:rsidRPr="00552ABB" w:rsidRDefault="00903801" w:rsidP="003D7142">
            <w:pPr>
              <w:jc w:val="both"/>
            </w:pPr>
          </w:p>
        </w:tc>
        <w:tc>
          <w:tcPr>
            <w:tcW w:w="1350" w:type="dxa"/>
          </w:tcPr>
          <w:p w:rsidR="00903801" w:rsidRPr="00552ABB" w:rsidRDefault="00903801" w:rsidP="003D7142">
            <w:pPr>
              <w:jc w:val="both"/>
            </w:pPr>
          </w:p>
        </w:tc>
        <w:tc>
          <w:tcPr>
            <w:tcW w:w="1080" w:type="dxa"/>
          </w:tcPr>
          <w:p w:rsidR="00903801" w:rsidRPr="00552ABB" w:rsidRDefault="00903801" w:rsidP="003D7142">
            <w:pPr>
              <w:jc w:val="both"/>
            </w:pPr>
          </w:p>
        </w:tc>
        <w:tc>
          <w:tcPr>
            <w:tcW w:w="1170" w:type="dxa"/>
          </w:tcPr>
          <w:p w:rsidR="00903801" w:rsidRPr="00552ABB" w:rsidRDefault="00903801" w:rsidP="003D7142">
            <w:pPr>
              <w:jc w:val="both"/>
            </w:pPr>
          </w:p>
        </w:tc>
        <w:tc>
          <w:tcPr>
            <w:tcW w:w="900" w:type="dxa"/>
          </w:tcPr>
          <w:p w:rsidR="00903801" w:rsidRPr="00552ABB" w:rsidRDefault="00903801" w:rsidP="003D7142">
            <w:pPr>
              <w:jc w:val="both"/>
            </w:pPr>
          </w:p>
        </w:tc>
        <w:tc>
          <w:tcPr>
            <w:tcW w:w="1260" w:type="dxa"/>
          </w:tcPr>
          <w:p w:rsidR="00903801" w:rsidRPr="00552ABB" w:rsidRDefault="00903801" w:rsidP="003D7142">
            <w:pPr>
              <w:jc w:val="both"/>
            </w:pPr>
          </w:p>
        </w:tc>
        <w:tc>
          <w:tcPr>
            <w:tcW w:w="1440" w:type="dxa"/>
          </w:tcPr>
          <w:p w:rsidR="00903801" w:rsidRPr="00552ABB" w:rsidRDefault="00903801" w:rsidP="003D7142">
            <w:pPr>
              <w:jc w:val="both"/>
            </w:pPr>
          </w:p>
        </w:tc>
      </w:tr>
    </w:tbl>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(numele reprezentantului legal, in clar)</w:t>
      </w:r>
    </w:p>
    <w:p w:rsidR="00903801" w:rsidRPr="00552ABB" w:rsidRDefault="00903801" w:rsidP="00903801">
      <w:pPr>
        <w:jc w:val="both"/>
      </w:pPr>
    </w:p>
    <w:p w:rsidR="00903801" w:rsidRPr="00552ABB" w:rsidRDefault="00903801" w:rsidP="00903801">
      <w:pPr>
        <w:jc w:val="both"/>
      </w:pPr>
      <w:r w:rsidRPr="00552ABB">
        <w:t>......................</w:t>
      </w:r>
    </w:p>
    <w:p w:rsidR="00903801" w:rsidRPr="00552ABB" w:rsidRDefault="00903801" w:rsidP="00903801">
      <w:pPr>
        <w:jc w:val="both"/>
      </w:pPr>
      <w:r w:rsidRPr="00552ABB">
        <w:t>(semnatura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both"/>
      </w:pPr>
    </w:p>
    <w:p w:rsidR="00903801" w:rsidRDefault="00903801" w:rsidP="00903801">
      <w:pPr>
        <w:jc w:val="both"/>
      </w:pPr>
      <w:r w:rsidRPr="00552ABB">
        <w:t xml:space="preserve">            </w:t>
      </w:r>
    </w:p>
    <w:p w:rsidR="00903801" w:rsidRDefault="00903801" w:rsidP="00903801">
      <w:pPr>
        <w:jc w:val="both"/>
      </w:pPr>
    </w:p>
    <w:p w:rsidR="00903801" w:rsidRDefault="00903801" w:rsidP="00903801">
      <w:pPr>
        <w:jc w:val="both"/>
      </w:pPr>
    </w:p>
    <w:p w:rsidR="00903801" w:rsidRDefault="00903801"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r w:rsidRPr="00552ABB">
        <w:t xml:space="preserve">                </w:t>
      </w:r>
      <w:r w:rsidR="004A539E">
        <w:t xml:space="preserve">                               </w:t>
      </w: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Pr="00552ABB" w:rsidRDefault="00903801" w:rsidP="00903801">
      <w:pPr>
        <w:jc w:val="both"/>
      </w:pPr>
      <w:r w:rsidRPr="00552ABB">
        <w:t xml:space="preserve">                                                       (denumirea/numele operator economic)</w:t>
      </w:r>
    </w:p>
    <w:p w:rsidR="00903801" w:rsidRPr="00552ABB" w:rsidRDefault="00903801" w:rsidP="00903801">
      <w:pPr>
        <w:framePr w:w="11475" w:wrap="auto" w:hAnchor="text" w:x="540"/>
        <w:jc w:val="both"/>
        <w:rPr>
          <w:highlight w:val="yellow"/>
        </w:rPr>
        <w:sectPr w:rsidR="00903801"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Pr="00552ABB">
        <w:tab/>
      </w:r>
      <w:r w:rsidRPr="00552ABB">
        <w:tab/>
        <w:t>nr. _________ / __ . __ . 2016</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903801" w:rsidP="00903801">
      <w:pPr>
        <w:jc w:val="both"/>
      </w:pPr>
      <w:r w:rsidRPr="00552ABB">
        <w:t xml:space="preserve"> Data completarii __ . __ . 2016</w:t>
      </w:r>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892493" w:rsidRDefault="00892493" w:rsidP="00903801">
      <w:pPr>
        <w:jc w:val="both"/>
      </w:pPr>
    </w:p>
    <w:p w:rsidR="00892493" w:rsidRDefault="00892493" w:rsidP="00903801">
      <w:pPr>
        <w:jc w:val="both"/>
      </w:pPr>
    </w:p>
    <w:p w:rsidR="00892493" w:rsidRDefault="00892493" w:rsidP="00903801">
      <w:pPr>
        <w:jc w:val="both"/>
      </w:pPr>
    </w:p>
    <w:p w:rsidR="000C7235" w:rsidRDefault="000C7235" w:rsidP="00066F9B">
      <w:pP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892493" w:rsidRDefault="00892493"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B01D0C" w:rsidRDefault="00B01D0C" w:rsidP="001F30D4">
      <w:pPr>
        <w:rPr>
          <w:b/>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w:t>
      </w:r>
    </w:p>
    <w:p w:rsidR="00B01D0C" w:rsidRPr="00B01D0C" w:rsidRDefault="00B01D0C" w:rsidP="00B01D0C">
      <w:pPr>
        <w:rPr>
          <w:lang w:val="en-US" w:eastAsia="en-US"/>
        </w:rPr>
      </w:pPr>
      <w:r w:rsidRPr="00B01D0C">
        <w:rPr>
          <w:lang w:val="en-US" w:eastAsia="en-US"/>
        </w:rPr>
        <w:t xml:space="preserve">         (denumirea/numele)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INFORMAŢII GENERALE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ab/>
        <w:t>1. Denumirea/numele:</w:t>
      </w:r>
    </w:p>
    <w:p w:rsidR="00B01D0C" w:rsidRPr="00B01D0C" w:rsidRDefault="00B01D0C" w:rsidP="00B01D0C">
      <w:pPr>
        <w:rPr>
          <w:lang w:val="en-US" w:eastAsia="en-US"/>
        </w:rPr>
      </w:pPr>
      <w:r w:rsidRPr="00B01D0C">
        <w:rPr>
          <w:lang w:val="en-US" w:eastAsia="en-US"/>
        </w:rPr>
        <w:tab/>
        <w:t>2. Codul fiscal:</w:t>
      </w:r>
    </w:p>
    <w:p w:rsidR="00B01D0C" w:rsidRPr="00B01D0C" w:rsidRDefault="00B01D0C" w:rsidP="00B01D0C">
      <w:pPr>
        <w:rPr>
          <w:lang w:val="en-US" w:eastAsia="en-US"/>
        </w:rPr>
      </w:pPr>
      <w:r w:rsidRPr="00B01D0C">
        <w:rPr>
          <w:lang w:val="en-US" w:eastAsia="en-US"/>
        </w:rPr>
        <w:tab/>
        <w:t>3. Adresă sediului central:</w:t>
      </w:r>
    </w:p>
    <w:p w:rsidR="00B01D0C" w:rsidRPr="00B01D0C" w:rsidRDefault="00B01D0C" w:rsidP="00B01D0C">
      <w:pPr>
        <w:rPr>
          <w:lang w:val="en-US" w:eastAsia="en-US"/>
        </w:rPr>
      </w:pPr>
      <w:r w:rsidRPr="00B01D0C">
        <w:rPr>
          <w:lang w:val="en-US" w:eastAsia="en-US"/>
        </w:rPr>
        <w:tab/>
        <w:t>4. Telefon:</w:t>
      </w:r>
    </w:p>
    <w:p w:rsidR="00B01D0C" w:rsidRPr="00B01D0C" w:rsidRDefault="00B01D0C" w:rsidP="00B01D0C">
      <w:pPr>
        <w:rPr>
          <w:lang w:val="en-US" w:eastAsia="en-US"/>
        </w:rPr>
      </w:pPr>
      <w:r w:rsidRPr="00B01D0C">
        <w:rPr>
          <w:lang w:val="en-US" w:eastAsia="en-US"/>
        </w:rPr>
        <w:tab/>
        <w:t>5. Fax:</w:t>
      </w:r>
    </w:p>
    <w:p w:rsidR="00B01D0C" w:rsidRPr="00B01D0C" w:rsidRDefault="00B01D0C" w:rsidP="00B01D0C">
      <w:pPr>
        <w:rPr>
          <w:lang w:val="en-US" w:eastAsia="en-US"/>
        </w:rPr>
      </w:pPr>
      <w:r w:rsidRPr="00B01D0C">
        <w:rPr>
          <w:lang w:val="en-US" w:eastAsia="en-US"/>
        </w:rPr>
        <w:tab/>
        <w:t xml:space="preserve">    Telex:</w:t>
      </w:r>
    </w:p>
    <w:p w:rsidR="00B01D0C" w:rsidRPr="00B01D0C" w:rsidRDefault="00B01D0C" w:rsidP="00B01D0C">
      <w:pPr>
        <w:rPr>
          <w:lang w:val="en-US" w:eastAsia="en-US"/>
        </w:rPr>
      </w:pPr>
      <w:r w:rsidRPr="00B01D0C">
        <w:rPr>
          <w:lang w:val="en-US" w:eastAsia="en-US"/>
        </w:rPr>
        <w:t xml:space="preserve">               E-mail:</w:t>
      </w:r>
    </w:p>
    <w:p w:rsidR="00B01D0C" w:rsidRPr="00B01D0C" w:rsidRDefault="00B01D0C" w:rsidP="00B01D0C">
      <w:pPr>
        <w:rPr>
          <w:lang w:val="en-US" w:eastAsia="en-US"/>
        </w:rPr>
      </w:pPr>
      <w:r w:rsidRPr="00B01D0C">
        <w:rPr>
          <w:lang w:val="en-US" w:eastAsia="en-US"/>
        </w:rPr>
        <w:tab/>
        <w:t>5. Certificatul de înmatriculare/înregistrare ................................. (numărul, data şi locul de înmatriculare/înregistrare)</w:t>
      </w:r>
    </w:p>
    <w:p w:rsidR="00B01D0C" w:rsidRPr="00B01D0C" w:rsidRDefault="00B01D0C" w:rsidP="00B01D0C">
      <w:pPr>
        <w:rPr>
          <w:lang w:val="fr-FR" w:eastAsia="en-US"/>
        </w:rPr>
      </w:pPr>
      <w:r w:rsidRPr="00B01D0C">
        <w:rPr>
          <w:lang w:val="en-US" w:eastAsia="en-US"/>
        </w:rPr>
        <w:tab/>
      </w:r>
      <w:r w:rsidRPr="00B01D0C">
        <w:rPr>
          <w:lang w:val="fr-FR" w:eastAsia="en-US"/>
        </w:rPr>
        <w:t>6. Obiectul de activitate, pe domenii: ....................... (în conformitate cu prevederile din statutul propriu)</w:t>
      </w:r>
    </w:p>
    <w:p w:rsidR="00B01D0C" w:rsidRPr="00B01D0C" w:rsidRDefault="00B01D0C" w:rsidP="00B01D0C">
      <w:pPr>
        <w:rPr>
          <w:lang w:val="fr-FR" w:eastAsia="en-US"/>
        </w:rPr>
      </w:pPr>
      <w:r w:rsidRPr="00B01D0C">
        <w:rPr>
          <w:lang w:val="fr-FR" w:eastAsia="en-US"/>
        </w:rPr>
        <w:tab/>
        <w:t>7. Birourile filialelor/sucursalelor locale, dacă este cazul: ...................... (adrese complete, telefon/telex/fax, certificate de înmatriculare/înregistrare)</w:t>
      </w:r>
    </w:p>
    <w:p w:rsidR="00B01D0C" w:rsidRPr="00B01D0C" w:rsidRDefault="00B01D0C" w:rsidP="00B01D0C">
      <w:pPr>
        <w:rPr>
          <w:lang w:val="fr-FR" w:eastAsia="en-US"/>
        </w:rPr>
      </w:pPr>
      <w:r w:rsidRPr="00B01D0C">
        <w:rPr>
          <w:lang w:val="fr-FR" w:eastAsia="en-US"/>
        </w:rPr>
        <w:tab/>
        <w:t>8. Principala piaţă a afacerilor:</w:t>
      </w:r>
    </w:p>
    <w:p w:rsidR="00B01D0C" w:rsidRPr="00B01D0C" w:rsidRDefault="00B01D0C" w:rsidP="00B01D0C">
      <w:pPr>
        <w:rPr>
          <w:lang w:val="fr-FR" w:eastAsia="en-US"/>
        </w:rPr>
      </w:pPr>
      <w:r w:rsidRPr="00B01D0C">
        <w:rPr>
          <w:lang w:val="fr-FR" w:eastAsia="en-US"/>
        </w:rPr>
        <w:tab/>
        <w:t>9. Cifra de afaceri pe ultimii 3 ani: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99"/>
        <w:gridCol w:w="3778"/>
        <w:gridCol w:w="3907"/>
      </w:tblGrid>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Nr.</w:t>
            </w:r>
          </w:p>
          <w:p w:rsidR="00B01D0C" w:rsidRPr="00B01D0C" w:rsidRDefault="00B01D0C" w:rsidP="00B01D0C">
            <w:pPr>
              <w:rPr>
                <w:lang w:val="en-US" w:eastAsia="en-US"/>
              </w:rPr>
            </w:pPr>
            <w:r w:rsidRPr="00B01D0C">
              <w:rPr>
                <w:lang w:val="en-US" w:eastAsia="en-US"/>
              </w:rPr>
              <w:t>crt.</w:t>
            </w:r>
          </w:p>
        </w:tc>
        <w:tc>
          <w:tcPr>
            <w:tcW w:w="1800" w:type="dxa"/>
            <w:vAlign w:val="center"/>
          </w:tcPr>
          <w:p w:rsidR="00B01D0C" w:rsidRPr="00B01D0C" w:rsidRDefault="00B01D0C" w:rsidP="00B01D0C">
            <w:pPr>
              <w:rPr>
                <w:lang w:val="en-US" w:eastAsia="en-US"/>
              </w:rPr>
            </w:pPr>
            <w:r w:rsidRPr="00B01D0C">
              <w:rPr>
                <w:lang w:val="en-US" w:eastAsia="en-US"/>
              </w:rPr>
              <w:t>Anul</w:t>
            </w:r>
          </w:p>
        </w:tc>
        <w:tc>
          <w:tcPr>
            <w:tcW w:w="3780"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(mii lei)</w:t>
            </w:r>
          </w:p>
        </w:tc>
        <w:tc>
          <w:tcPr>
            <w:tcW w:w="3909"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(echivalent euro)</w:t>
            </w: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1.</w:t>
            </w:r>
          </w:p>
        </w:tc>
        <w:tc>
          <w:tcPr>
            <w:tcW w:w="1800" w:type="dxa"/>
          </w:tcPr>
          <w:p w:rsidR="00B01D0C" w:rsidRPr="00B01D0C" w:rsidRDefault="00B01D0C" w:rsidP="00B01D0C">
            <w:pPr>
              <w:rPr>
                <w:lang w:val="en-US" w:eastAsia="en-US"/>
              </w:rPr>
            </w:pPr>
            <w:r w:rsidRPr="00B01D0C">
              <w:rPr>
                <w:lang w:val="en-US" w:eastAsia="en-US"/>
              </w:rPr>
              <w:t>201</w:t>
            </w:r>
            <w:r w:rsidR="00260740">
              <w:rPr>
                <w:lang w:val="en-US" w:eastAsia="en-US"/>
              </w:rPr>
              <w:t>4</w:t>
            </w:r>
            <w:bookmarkStart w:id="0" w:name="_GoBack"/>
            <w:bookmarkEnd w:id="0"/>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2.</w:t>
            </w:r>
          </w:p>
        </w:tc>
        <w:tc>
          <w:tcPr>
            <w:tcW w:w="1800" w:type="dxa"/>
          </w:tcPr>
          <w:p w:rsidR="00B01D0C" w:rsidRPr="00B01D0C" w:rsidRDefault="00B01D0C" w:rsidP="00B01D0C">
            <w:pPr>
              <w:rPr>
                <w:lang w:val="en-US" w:eastAsia="en-US"/>
              </w:rPr>
            </w:pPr>
            <w:r w:rsidRPr="00B01D0C">
              <w:rPr>
                <w:lang w:val="en-US" w:eastAsia="en-US"/>
              </w:rPr>
              <w:t>201</w:t>
            </w:r>
            <w:r w:rsidR="00260740">
              <w:rPr>
                <w:lang w:val="en-US" w:eastAsia="en-US"/>
              </w:rPr>
              <w:t>5</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3.</w:t>
            </w:r>
          </w:p>
        </w:tc>
        <w:tc>
          <w:tcPr>
            <w:tcW w:w="1800" w:type="dxa"/>
          </w:tcPr>
          <w:p w:rsidR="00B01D0C" w:rsidRPr="00B01D0C" w:rsidRDefault="00B01D0C" w:rsidP="00B01D0C">
            <w:pPr>
              <w:rPr>
                <w:lang w:val="en-US" w:eastAsia="en-US"/>
              </w:rPr>
            </w:pPr>
            <w:r w:rsidRPr="00B01D0C">
              <w:rPr>
                <w:lang w:val="en-US" w:eastAsia="en-US"/>
              </w:rPr>
              <w:t>201</w:t>
            </w:r>
            <w:r w:rsidR="00260740">
              <w:rPr>
                <w:lang w:val="en-US" w:eastAsia="en-US"/>
              </w:rPr>
              <w:t>6</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2448" w:type="dxa"/>
            <w:gridSpan w:val="2"/>
          </w:tcPr>
          <w:p w:rsidR="00B01D0C" w:rsidRPr="00B01D0C" w:rsidRDefault="00B01D0C" w:rsidP="00B01D0C">
            <w:pPr>
              <w:rPr>
                <w:lang w:val="en-US" w:eastAsia="en-US"/>
              </w:rPr>
            </w:pPr>
            <w:r w:rsidRPr="00B01D0C">
              <w:rPr>
                <w:lang w:val="en-US" w:eastAsia="en-US"/>
              </w:rPr>
              <w:t>Media anuală:</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bl>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 xml:space="preserve">                                                                                         ........................................................</w:t>
      </w:r>
    </w:p>
    <w:p w:rsidR="00B01D0C" w:rsidRPr="00B01D0C" w:rsidRDefault="00B01D0C" w:rsidP="00B01D0C">
      <w:pPr>
        <w:rPr>
          <w:lang w:val="en-US" w:eastAsia="en-US"/>
        </w:rPr>
      </w:pPr>
      <w:r w:rsidRPr="00B01D0C">
        <w:rPr>
          <w:lang w:val="en-US" w:eastAsia="en-US"/>
        </w:rPr>
        <w:t xml:space="preserve">                                                                                              (semnătura autorizată)</w:t>
      </w: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sectPr w:rsidR="00B01D0C"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87" w:rsidRDefault="00A96287" w:rsidP="00505DC2">
      <w:r>
        <w:separator/>
      </w:r>
    </w:p>
  </w:endnote>
  <w:endnote w:type="continuationSeparator" w:id="0">
    <w:p w:rsidR="00A96287" w:rsidRDefault="00A96287"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00"/>
    <w:family w:val="swiss"/>
    <w:pitch w:val="variable"/>
    <w:sig w:usb0="00000287" w:usb1="00000003" w:usb2="00000000" w:usb3="00000000" w:csb0="0000009F" w:csb1="00000000"/>
  </w:font>
  <w:font w:name="Optim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87" w:rsidRDefault="00A96287" w:rsidP="00505DC2">
      <w:r>
        <w:separator/>
      </w:r>
    </w:p>
  </w:footnote>
  <w:footnote w:type="continuationSeparator" w:id="0">
    <w:p w:rsidR="00A96287" w:rsidRDefault="00A96287" w:rsidP="00505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nsid w:val="07E87D72"/>
    <w:multiLevelType w:val="singleLevel"/>
    <w:tmpl w:val="04090017"/>
    <w:lvl w:ilvl="0">
      <w:start w:val="1"/>
      <w:numFmt w:val="lowerLetter"/>
      <w:lvlText w:val="%1)"/>
      <w:lvlJc w:val="left"/>
      <w:pPr>
        <w:tabs>
          <w:tab w:val="num" w:pos="360"/>
        </w:tabs>
        <w:ind w:left="360" w:hanging="360"/>
      </w:pPr>
    </w:lvl>
  </w:abstractNum>
  <w:abstractNum w:abstractNumId="8">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E8B3710"/>
    <w:multiLevelType w:val="singleLevel"/>
    <w:tmpl w:val="04090017"/>
    <w:lvl w:ilvl="0">
      <w:start w:val="1"/>
      <w:numFmt w:val="lowerLetter"/>
      <w:lvlText w:val="%1)"/>
      <w:lvlJc w:val="left"/>
      <w:pPr>
        <w:tabs>
          <w:tab w:val="num" w:pos="360"/>
        </w:tabs>
        <w:ind w:left="360" w:hanging="360"/>
      </w:pPr>
    </w:lvl>
  </w:abstractNum>
  <w:abstractNum w:abstractNumId="38">
    <w:nsid w:val="6350354A"/>
    <w:multiLevelType w:val="singleLevel"/>
    <w:tmpl w:val="04090017"/>
    <w:lvl w:ilvl="0">
      <w:start w:val="1"/>
      <w:numFmt w:val="lowerLetter"/>
      <w:lvlText w:val="%1)"/>
      <w:lvlJc w:val="left"/>
      <w:pPr>
        <w:tabs>
          <w:tab w:val="num" w:pos="360"/>
        </w:tabs>
        <w:ind w:left="360" w:hanging="360"/>
      </w:pPr>
    </w:lvl>
  </w:abstractNum>
  <w:abstractNum w:abstractNumId="39">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A2B12"/>
    <w:rsid w:val="000A628F"/>
    <w:rsid w:val="000B1A86"/>
    <w:rsid w:val="000B45DC"/>
    <w:rsid w:val="000C2E2A"/>
    <w:rsid w:val="000C2F42"/>
    <w:rsid w:val="000C7235"/>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200B9F"/>
    <w:rsid w:val="00202CCA"/>
    <w:rsid w:val="002122FC"/>
    <w:rsid w:val="002149B8"/>
    <w:rsid w:val="00215CE9"/>
    <w:rsid w:val="00220B10"/>
    <w:rsid w:val="0024187E"/>
    <w:rsid w:val="00246191"/>
    <w:rsid w:val="00246EE3"/>
    <w:rsid w:val="00260740"/>
    <w:rsid w:val="00281386"/>
    <w:rsid w:val="00283084"/>
    <w:rsid w:val="00294099"/>
    <w:rsid w:val="002A1517"/>
    <w:rsid w:val="002A7EDD"/>
    <w:rsid w:val="002C430B"/>
    <w:rsid w:val="002D45D4"/>
    <w:rsid w:val="002D596B"/>
    <w:rsid w:val="002D7E05"/>
    <w:rsid w:val="002E16AC"/>
    <w:rsid w:val="002E3480"/>
    <w:rsid w:val="002F452B"/>
    <w:rsid w:val="00310843"/>
    <w:rsid w:val="00310E33"/>
    <w:rsid w:val="00331DCF"/>
    <w:rsid w:val="0033254C"/>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C505B"/>
    <w:rsid w:val="004C762C"/>
    <w:rsid w:val="004D1828"/>
    <w:rsid w:val="004D24C1"/>
    <w:rsid w:val="004D4E52"/>
    <w:rsid w:val="004E18FD"/>
    <w:rsid w:val="004E1BDD"/>
    <w:rsid w:val="004E2C18"/>
    <w:rsid w:val="00505DC2"/>
    <w:rsid w:val="00513014"/>
    <w:rsid w:val="00520D8E"/>
    <w:rsid w:val="00523429"/>
    <w:rsid w:val="00523D9A"/>
    <w:rsid w:val="005406E7"/>
    <w:rsid w:val="00542606"/>
    <w:rsid w:val="00552ABB"/>
    <w:rsid w:val="00566332"/>
    <w:rsid w:val="005733D8"/>
    <w:rsid w:val="005744A8"/>
    <w:rsid w:val="00576B43"/>
    <w:rsid w:val="00580A36"/>
    <w:rsid w:val="00583793"/>
    <w:rsid w:val="00585826"/>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81B1E"/>
    <w:rsid w:val="008857D1"/>
    <w:rsid w:val="00892493"/>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31F0F"/>
    <w:rsid w:val="00931F67"/>
    <w:rsid w:val="009329EC"/>
    <w:rsid w:val="00940B82"/>
    <w:rsid w:val="00942D20"/>
    <w:rsid w:val="00947993"/>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96287"/>
    <w:rsid w:val="00AA6FB6"/>
    <w:rsid w:val="00AD2210"/>
    <w:rsid w:val="00AD2B65"/>
    <w:rsid w:val="00AD5D76"/>
    <w:rsid w:val="00AD7D6F"/>
    <w:rsid w:val="00AE08BD"/>
    <w:rsid w:val="00AE3A3E"/>
    <w:rsid w:val="00AE3B7C"/>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6D8D"/>
    <w:rsid w:val="00C471EF"/>
    <w:rsid w:val="00C476F2"/>
    <w:rsid w:val="00C503A6"/>
    <w:rsid w:val="00C557DD"/>
    <w:rsid w:val="00C7636D"/>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25379"/>
    <w:rsid w:val="00F258CC"/>
    <w:rsid w:val="00F262BC"/>
    <w:rsid w:val="00F31175"/>
    <w:rsid w:val="00F31E31"/>
    <w:rsid w:val="00F3609B"/>
    <w:rsid w:val="00F40299"/>
    <w:rsid w:val="00F445B8"/>
    <w:rsid w:val="00F4610D"/>
    <w:rsid w:val="00F624D3"/>
    <w:rsid w:val="00F66F6A"/>
    <w:rsid w:val="00F71429"/>
    <w:rsid w:val="00F74919"/>
    <w:rsid w:val="00F8076D"/>
    <w:rsid w:val="00F8479A"/>
    <w:rsid w:val="00F86CFD"/>
    <w:rsid w:val="00FA2D22"/>
    <w:rsid w:val="00FA7250"/>
    <w:rsid w:val="00FC5129"/>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DBBCA-574A-4AE9-B1B8-C59FAD4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3897-9717-423A-ACF2-B847BEF0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2471</Words>
  <Characters>14086</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16524</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cp:lastPrinted>2016-08-02T11:49:00Z</cp:lastPrinted>
  <dcterms:created xsi:type="dcterms:W3CDTF">2016-08-03T09:49:00Z</dcterms:created>
  <dcterms:modified xsi:type="dcterms:W3CDTF">2017-09-08T09:16:00Z</dcterms:modified>
</cp:coreProperties>
</file>